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6eed" w14:textId="d326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22 декабря 2015 года № 50-284 "О бюджете Кербулакского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20 июля 2016 года № 06-40. Зарегистрировано Департаментом юстиции Алматинской области 27 июля 2016 года № 3920. Утратило силу решением Кербулакского районного маслихата Алматинской области от 30 мая 2017 года № 15-92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Кербулакского районного маслихата Алматинской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15-92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22 декабря 2015 года № 50-284 "О бюджете Кербулакского района на 2016-2018 годы" (зарегистрированного в Реестре государственной регистрации нормативных правовых актов от 29 декабря 2015 года № 3647, опубликованного в районной газете "Кербулак жулдызы" от 8 января 2016 года № 2 (3803), от 15 января 2016 года № 3 (3804)),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5 февраля 2016 года № 53-300 "О внесении изменений в решение Кербулакского районного маслихата от 22 декабря 2015 года № 50-284 "О бюджете Кербулакского района на 2016-2018 годы" (зарегистрированного в Реестре государственной регистрации нормативных правовых актов от 16 февраля 2016 года № 3720, опубликованного в районной газете "Кербулак жулдызы" от 4 марта 2016 года № 10 (3811)),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24 марта 2016 года № 01-10 "О внесении изменений в решение Кербулакского районного маслихата от 22 декабря 2015 года № 50-284 "О бюджете Кербулакского района на 2016-2018 годы" (зарегистрированного в Реестре государственной регистрации нормативных правовых актов от 4 апреля 2016 года № 3770, опубликованного в районной газете "Кербулак жулдызы" от 15 апреля 2016 года № 16 (3817)),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20 мая 2016 года № 04-30 "О внесении изменений в решение Кербулакского районного маслихата от 22 декабря 2015 года № 50-284 "О бюджете Кербулакского района на 2016-2018 годы" (зарегистрированного в Реестре государственной регистрации нормативных правовых актов от 31 мая 2016 года № 3872, опубликованного в районной газете "Кербулак жулдызы" от 10 июня 2016 года № 24 (3825))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6 284 430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261 304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20 479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3 900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5 998 747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1 996 881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1 169 106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2 832 760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6 298 116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46 210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66 812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65 806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65 806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экономики и бюджетного планирования" (по согласованию Ш. М. Тулегенов)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М.Айнабеков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Б.Рысбеков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20 июля 2016 года № 06-40 "О внесении изменений в решение Кербулакского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№ 50-284 "О бюджете Кербулакского района на 2016 -2018 годы" 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Кербулакского районного маслихата       от 22 декабря 2015 года № 50-284 "О бюджете Кербулакского района на 2016 -2018 годы"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Кербулакского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8"/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экономического развития регионов в рамках Программы "Развитие регионов"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  Наименование</w:t>
            </w:r>
          </w:p>
          <w:bookmarkEnd w:id="21"/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4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1"/>
        <w:gridCol w:w="2048"/>
        <w:gridCol w:w="2049"/>
        <w:gridCol w:w="2864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7"/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511"/>
        <w:gridCol w:w="44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1"/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5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7"/>
        <w:gridCol w:w="4933"/>
      </w:tblGrid>
      <w:tr>
        <w:trPr>
          <w:trHeight w:val="30" w:hRule="atLeast"/>
        </w:trPr>
        <w:tc>
          <w:tcPr>
            <w:tcW w:w="8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Кербулакского районного маслихата от 20 июля 2016 года № 06-40 "О внесении изменений в решение Кербулакского районного маслихата от 22 декабря 2015 года № 50-284 "О бюджете Кербулакского района на 2016 -2018 годы" </w:t>
            </w:r>
          </w:p>
        </w:tc>
      </w:tr>
      <w:tr>
        <w:trPr>
          <w:trHeight w:val="30" w:hRule="atLeast"/>
        </w:trPr>
        <w:tc>
          <w:tcPr>
            <w:tcW w:w="8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утвержденное решением Кербулакского районного маслихата от 22 декабря 2015 года № 50-284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 на 2016 -2018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Талдыбулакского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Алтынемелского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Каспанского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Когалиского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Сарыозекского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Жоламанского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Сарыбулакского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Сарыбастауского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Коксуского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Шубарского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Карашокинского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Басшиского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Кызылжарского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Шанханайского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Жайнак батырского сельского округа"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