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6e4b" w14:textId="f386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Сарыбастау Сарыбастауского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Сарыбастауского сельского округа Кербулакского района Алматинской области от 20 мая 2016 года № 02. Зарегистрировано Департаментом юстиции Алматинской области 10 июня 2016 года № 3882. Утратило силу решением акима Сарыбастауского сельского округа Кербулакского района Алматинской области от 27 сентября 2016 года №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Сарыбастауского сельского округа Кербулакского района Алматинской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акима Сарыбастауского сельского округа Кербулакского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Кербулакского района от 11 мая 2016 года № 15-14-53, исполняющий обязанности акима Сарыбастауского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Сарыбастау Сарыбастауского сельского округа Кербулакского района в связи с возникновением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акима Сарыбастауского сельского округа Кербулакского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Возложить на главного специалиста аппарата акима Сарыбастауского сельского округа Кербулакского района Жангалиеву Гулнар Жакешовну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Кербулакского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на исполнением настоящего решения возложить на главного специалиста аппарата акима Сарыбастауского сельского округа Кербулакского района Жангалиеву Гулнар Жакешовну.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Настояшее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Сарыбастауского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Турганбаева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