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d90b5" w14:textId="b8d9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Коксуского районного маслихата от 21 декабря 2015 года № 49-1 "О бюджете Коксукого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05 февраля 2016 года № 52-1. Зарегистрировано Департаментом юстиции Алматинской области 12 февраля 2016 года № 3709. Утратило силу решением Коксуского районного маслихата Алматинской области от 12 июня 2017 года № 17-8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Коксуского районного маслихата Алматинской области от 12.06.2017 </w:t>
      </w:r>
      <w:r>
        <w:rPr>
          <w:rFonts w:ascii="Times New Roman"/>
          <w:b w:val="false"/>
          <w:i w:val="false"/>
          <w:color w:val="ff0000"/>
          <w:sz w:val="28"/>
        </w:rPr>
        <w:t>№ 17-8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21 декабря 2015 года № 49-1 "О бюджете Коксуского района на 2016-2018 годы" (зарегистрированного в Реестре государственной регистрации нормативных правовых актов от 29 декабря 2015 года № 3642, опубликованного в районной газете "Нурлы Коксу" от 15 января 2016 года № 2 (4781))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4272326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197965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15005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4500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4054856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1423345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543473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2088038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4290927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49252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73175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23923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73763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73763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экономики и бюджетного планирования Коксуского района" (по согласованию Нурмухамбетов С. С.)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решения возложить на постоянную комиссию районного маслихата "По экономическому развитию района, местному бюджету, охраны природы и вопросам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2"/>
        <w:gridCol w:w="4918"/>
      </w:tblGrid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Коксуского районного маслихата от 5 февраля 2016 года № 52-1 "О внесении изменений в решение Коксуского районного маслихата от 21 декабря 2015 года № 49-1 "О бюджете Коксуского района на 2016-2018 годы" </w:t>
            </w:r>
          </w:p>
        </w:tc>
      </w:tr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Коксуского районного маслихата от 21 декабря 2015 года № 49-1 "О бюджете Коксуского района на 2016-2018 годы"</w:t>
            </w:r>
          </w:p>
        </w:tc>
      </w:tr>
    </w:tbl>
    <w:bookmarkStart w:name="z3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4272326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4054856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4054856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"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4290927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3157602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2598080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2079409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2023051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624"/>
        <w:gridCol w:w="3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"/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-73763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"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