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ffd14" w14:textId="54ff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Коксуского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04 апреля 2016 года № 2-2. Зарегистрировано Департаментом юстиции Алматинской области 06 мая 2016 года № 3813. Утратило силу решением Коксуского районного маслихата Алматинской области от 03 марта 2017 года № 14-9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Коксуского районного маслихата Алматинской области от 03.03.2017 </w:t>
      </w:r>
      <w:r>
        <w:rPr>
          <w:rFonts w:ascii="Times New Roman"/>
          <w:b w:val="false"/>
          <w:i w:val="false"/>
          <w:color w:val="ff0000"/>
          <w:sz w:val="28"/>
        </w:rPr>
        <w:t>№ 14-9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методику оценки деятельности административных государственных служащих корпуса "Б" аппарата Коксуского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районного маслихата Каблисанова Маман Камановича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руководителя аппарата районного маслихата Каблисанова Маман Камановича.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Коксуского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Тастанов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Досымбеков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Коксуского районного маслихата от 4 апреля 2016 года № 2-2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Коксуского районного маслихата</w:t>
      </w:r>
    </w:p>
    <w:bookmarkEnd w:id="0"/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Коксуского районного маслихата (далее -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и определяет алгоритм оценки деятельности административных государственных служащих корпуса "Б" аппарата Коксуского районного маслихата (далее -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-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Оценка проводится по результатам деятельности служащего 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итогам квартала (квартальная оценка) -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итогам года (годовая оценка) -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Служащие корпуса "Б", находящиеся в социальных отпусках, проходят оценку после выхода на работу в сроки, указанные в настоящем пункте настоящей Методики.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Непосредственным руководителем служащего корпуса "Б" является лицо, которому он подчиняется согласно своей должностной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создается Комиссия по оценке, рабочим органом которой является специалист аппарата, занимающийся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Заседание Комиссии по оценке считается правомочным, если на нем присутствовали не менее двух третей ее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 приложению 1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назначении служащего корпуса "Б" на должность по истечении указанного в пункте 10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персональные данные о служащем корпуса "Б" (Ф. И. 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Мероприятия указываются достижимые, реалистичные, связанные 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определяются в сопоставлении по государственному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своей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нарушения служащими 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 приложению 2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специалистом аппарата, занимающегося кадровыми вопросами и уполномоченным по этике сведений о фактах нарушения служащим корпуса "Б" трудовой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 приложению 3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После согласования непосредственным руководителем оценочный лист заверяется служащим корпуса "Б".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а в случае отсутствия подчиненных -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 Перечень лиц (не более трех), указанных в подпунктах 2) и 3) пункта 29 настоящей Методики, определяется специалистом аппарата, занимающегося кадровыми вопросами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Лица, указанные в пункте 29 настоящей Методики, заполняют оценочный лист круговой оценки по форме согласно приложению 4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специалисту аппарата, занимающийся кадровыми вопросами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Специалист аппарата, занимающийся кадровыми вопросами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807200" cy="154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80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80 до 105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106 до 130 (включительно)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7310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менее 3 баллов -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3 до 4 баллов -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 4 до 5 баллов -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 баллов -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 аппарата, занимающийся кадровыми вопросами предоставляет на заседание Комиссии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заполненный 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проект протокола заседания Комиссии по форме согласно приложению 5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утвердить результаты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пересмотреть результаты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случае принятия решения о пересмотре результатов оценки Комиссия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 допущении ошибки специалистом аппарата, занимающегося кадровыми вопросами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Ознакомление служащего корпуса "Б" с результатами оценки осуществляется в письменной или электронной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Отказ служащего корпуса "Б" от ознакомления не может служить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Документы, указанные в пункте 39 настоящей Методики, а также подписанный протокол заседания Комиссии хранятся у в специалиста аппарата, занимающегося кадровыми вопросами.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 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Коксуского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Индивидуальный план работы административного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служащего корпуса "Б"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Количество и сложность мероприятий должны быть сопоставимы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Коксуского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___________________квартал 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2309"/>
        <w:gridCol w:w="1526"/>
        <w:gridCol w:w="1810"/>
        <w:gridCol w:w="2310"/>
        <w:gridCol w:w="1811"/>
        <w:gridCol w:w="1526"/>
        <w:gridCol w:w="385"/>
      </w:tblGrid>
      <w:tr>
        <w:trPr>
          <w:trHeight w:val="30" w:hRule="atLeast"/>
        </w:trPr>
        <w:tc>
          <w:tcPr>
            <w:tcW w:w="6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Самооценка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непосредственного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поощ-ряемых показа-телях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наруше-ния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поощря-емых показате-лях и видах деятель-ности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исполни-тельской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дисцип-лины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Коксуского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Оценочный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 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2571"/>
        <w:gridCol w:w="4193"/>
        <w:gridCol w:w="1502"/>
        <w:gridCol w:w="1503"/>
        <w:gridCol w:w="965"/>
      </w:tblGrid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…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565"/>
        <w:gridCol w:w="6735"/>
      </w:tblGrid>
      <w:tr>
        <w:trPr>
          <w:trHeight w:val="30" w:hRule="atLeast"/>
        </w:trPr>
        <w:tc>
          <w:tcPr>
            <w:tcW w:w="55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Непосредственный руководитель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Коксуского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Лист круговой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Ф.И.О.</w:t>
      </w:r>
      <w:r>
        <w:rPr>
          <w:rFonts w:ascii="Times New Roman"/>
          <w:b w:val="false"/>
          <w:i/>
          <w:color w:val="000000"/>
          <w:sz w:val="28"/>
        </w:rPr>
        <w:t xml:space="preserve"> (при его наличии) </w:t>
      </w:r>
      <w:r>
        <w:rPr>
          <w:rFonts w:ascii="Times New Roman"/>
          <w:b w:val="false"/>
          <w:i w:val="false"/>
          <w:color w:val="000000"/>
          <w:sz w:val="28"/>
        </w:rPr>
        <w:t>оцениваемого служащего: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 деятельности административных государственных служащих корпуса "Б" аппарата Коксуского районного маслихата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Протокол заседания Комиссии по оценке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(вид оценки: квартальная/ годовая и оцениваемый период (квартал и (или)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9"/>
        <w:gridCol w:w="4111"/>
        <w:gridCol w:w="1649"/>
        <w:gridCol w:w="4111"/>
        <w:gridCol w:w="780"/>
      </w:tblGrid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Корректировка Комиссией результатов оценки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Член Комиссии: _____________________________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(Ф.И.О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