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4a1b" w14:textId="3144a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06 мая 2016 года № 3-3. Зарегистрировано Департаментом юстиции Алматинской области 27 мая 2016 года № 3853. Утратило силу решением Коксуского районного маслихата Алматинской области от 05 марта 2018 года № 27-3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05.03.2018 </w:t>
      </w:r>
      <w:r>
        <w:rPr>
          <w:rFonts w:ascii="Times New Roman"/>
          <w:b w:val="false"/>
          <w:i w:val="false"/>
          <w:color w:val="000000"/>
          <w:sz w:val="28"/>
        </w:rPr>
        <w:t>№ 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</w:t>
      </w:r>
      <w:r>
        <w:rPr>
          <w:rFonts w:ascii="Times New Roman"/>
          <w:b/>
          <w:i w:val="false"/>
          <w:color w:val="000000"/>
          <w:sz w:val="28"/>
        </w:rPr>
        <w:t>статьи 386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/>
          <w:i w:val="false"/>
          <w:color w:val="000000"/>
          <w:sz w:val="28"/>
        </w:rPr>
        <w:t xml:space="preserve"> статьи 444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налогав десять раз на не используемые в соответствии с земельным законодательством Республики Казахстан земли сельскохозяйственного назначения по Коксускому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Коксуского района" (по согласованию Ж. Джунусбеков)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маслихата района "По вопросам экономического развития района, местного бюджета, охраны природы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