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1743" w14:textId="7b31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21 декабря 2015 года № 49-1 "О бюджете Коксуского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21 июля 2016 года № 7-1. Зарегистрировано Департаментом юстиции Алматинской области 27 июля 2016 года № 3918. Утратило силу решением Коксуского районного маслихата Алматинской области от 12 июня 2017 года № 17-8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29 декабря 2015 года № 3642, опубликованного в районной газете "Нурлы Коксу" от 15 января 2016 года № 2 (4781)),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5 февраля 2016 года № 52-1 "О внесении изменений в решение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12 февраля 2016 года № 3709, опубликованного в районной газете "Нурлы Коксу" от 19 февраля 2016 года № 7 (4786)),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24 марта 2016 года № 1-3 "О внесении изменений в решение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4 апреля 2016 года № 3768, опубликованного в районной газете "Нурлы Коксу" от 8 апреля 2016 года № 14 (4793)), в решение Коксуского районного маслихата от 20 мая 2016 года № 4-1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31 мая 2016 года № 3865, опубликованного в районной газете "Нурлы Коксу" от 10 июня 2016 года № 23 (4802))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4632392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207165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17405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9900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4397922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1540440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769444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2088038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4650993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49252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73175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73763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73763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Коксуского района" (по согласованию С. С. Нурмухамбетов)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916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Коксукого районного маслихата от 21 июля 2016 года № 7-1 "О внесении изменений и дополнений в решение Коксуского районного маслихата от 21 декабря 2015 года № 49-1 "О бюджете Коксуского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21 декабря 2015 года № 49-1 "О бюджете Коксуского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70"/>
        <w:gridCol w:w="7690"/>
        <w:gridCol w:w="29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4397922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4397922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