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c462" w14:textId="a74c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23 августа 2016 года № 8-4. Зарегистрировано Департаментом юстиции Алматинской области 21 сентября 2016 года № 3962. Утратило силу решением Коксуского районного маслихата Алматинской области от 03 ноября 2017 года № 22-3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03.11.2017 </w:t>
      </w:r>
      <w:r>
        <w:rPr>
          <w:rFonts w:ascii="Times New Roman"/>
          <w:b w:val="false"/>
          <w:i w:val="false"/>
          <w:color w:val="ff0000"/>
          <w:sz w:val="28"/>
        </w:rPr>
        <w:t>№ 22-3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>2-3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Коксуского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Правила оказания социальной помощи, установления размеров и определения перечня отдельных категорий нуждающихся граждан Коксуского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Коксуского района от 15 октября 2014 года № 35-7 "Об утверждении Правил Оказания социальной помощи, установления размеров и определения перечня отдельных категорий нуждающихся граждан по Коксускому району" (зарегистрированного в Реестре государственной регистрации нормативных правовых актов от 17 ноября 2014 года № 2919, опубликованного в районной газете "Нурлы Коксу" от 21 ноября 2014 года № 47 (4722)).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"Отдел занятости и социальных программ Коксуского района" (по согласованию А. Шаяхметова)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маслихата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маслихата Коксуского района "По законодательству и правопорядку, социальной защите населения, награждению и полномочиям депутатов".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 от 23 августа 2016 года № 8-4 "Об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района"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2016 года № 133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граждан".</w:t>
      </w:r>
    </w:p>
    <w:bookmarkEnd w:id="2"/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ассистенты- лица, привлекаемые уполномоченным органом на договорной основе для проведения консультаций, собеседований с претендентом, обратившимся к акиму поселка, села, сельского округа (далее - аким сельского округа) для получения обусловленной денежной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памятные даты –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консультанты по социальной работе - лица, привлекаемые уполномоченным органом на договорной основе для проведения консультаций, собеседований с претендентом, обратившимся к акиму в уполномоченный орган для получения обусловленной денежно      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 взаимодействующие со специалистами органов и организаций социальной защиты населения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социальный контракт – соглашение между 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активные меры содействия занятости – меры государственной поддержки граждан Республики Казахстан и оралманов из числа самостоятельно занятого, безработного и малообеспеченного населения, осуществляемые государством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индивидуальный план помощи семье (далее – индивидуальный план) –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социальный контракт активизации семьи –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13) проект "Өрлеу" –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 социальной адаптации членов семьи (лица), включая трудоспособных;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9 мая – День Победы.</w:t>
      </w:r>
    </w:p>
    <w:bookmarkEnd w:id="4"/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</w:t>
      </w:r>
    </w:p>
    <w:bookmarkEnd w:id="5"/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участники и инвалиды Великой Отечественной войны –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лица, приравненные по льготам и гарантиям к участникам Великой Отечественной войны –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 имеющие социально-значимые заболевания –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–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причинении ущерба гражданину (семье) либо его имуществу вследствие стихийного бедствия или пожара –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руководствуется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ОДП пересчитывается в случае изменения состава семьи с момента наступления указанных обстоятельств, но не ранее момента его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организации индивидуальной предпринимательской деятельности, кроме затрат на погашение предыдущих займов, приобретение жилой недвижимости.</w:t>
      </w:r>
    </w:p>
    <w:bookmarkEnd w:id="6"/>
    <w:bookmarkStart w:name="z6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7"/>
    <w:bookmarkStart w:name="z6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 обращения за социальной помощью при наступлении трудной жизненной ситуации вследствие стихийного бедствия или пожара –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превышения размера среднедушевого дохода лица (семьи) установленного местными представительными органами порога для оказания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аким сельского округа либо ассистент,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орган, аким сельского округа либо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нуждаемость в государственных мерах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(далее-Приказ).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Претендент, подписавший лист собеседования, заполняет заявление на участие в проекте "Өрлеу" , и анкету о семейном и материальном положении согласно формам утвержденным Приказом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сведения о составе семьи по форме утвержденной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подтверждающий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сведений о наличии личного подсобного хозяйства по форме утвержденной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 утвержденным Приказам, и передают заключение участковой комиссии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пунктом 32 настоящих Правил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социальные контракты и направляет копии социальных контрактов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получения копии социальных контрактов в течении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день заключения социального контракта активизации семьи принимает решение о назначении (отказе в назначении ОДП), форма которого утверждена Приказом, и в случае принятия решения об отказе в назначении ОДП направляет заявителю уведомление об отказе (с указанием причины) по форме утверждаемым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семье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социально-значимых заболеваний (алкоголизм, наркомания, туберкулез), постановке на учет в женской консультации до двенадцати недель беременности и наблюдение в течение всего периода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в двух экземплярах, форма которого утверждена Приказом, второй – хранится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Участие в государственных мерах содействия занятости является обязательным условием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ребенком-инвалидом первой и второй группы престарелым, нуждающимся в постороннем уходе и помощи,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Уполномоченный орган на основании решений о назначении ОДП осуществляет выплату ОДП получателю.</w:t>
      </w:r>
    </w:p>
    <w:bookmarkEnd w:id="8"/>
    <w:bookmarkStart w:name="z1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9"/>
    <w:bookmarkStart w:name="z1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1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1"/>
    <w:bookmarkStart w:name="z1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