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54fbc" w14:textId="9754f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аппарата Райымбекского районного маслихата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Райымбекского районного маслихата Алматинской области от 28 марта 2016 года № 2-12. Зарегистрировано Департаментом юстиции Алматинской области 05 мая 2016 года № 3796. Утратило силу решением Райымбекского районного маслихата Алматинской области от 27 февраля 2017 года № 12-69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Райымбекского районного маслихата Алматинской области от 27.02.2017 </w:t>
      </w:r>
      <w:r>
        <w:rPr>
          <w:rFonts w:ascii="Times New Roman"/>
          <w:b w:val="false"/>
          <w:i w:val="false"/>
          <w:color w:val="ff0000"/>
          <w:sz w:val="28"/>
        </w:rPr>
        <w:t>№ 12-69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Райымбекский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методику оценки деятельности административных государственных служащих корпуса "Б" аппарата Райымбекского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Возложить на руководителя аппарата районного маслихата Саретбаева Габита Болатовича опубликование настоящего решения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 и на интернет-ресурсе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решения возложить на руководителя аппарата районного маслихата Саретбаева Габита Болатовича.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Нусипкожаева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Кудабаев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утвержденное решением Райымбекского районного маслихата от 28 марта 2016 года № 2-12</w:t>
            </w:r>
          </w:p>
        </w:tc>
      </w:tr>
    </w:tbl>
    <w:bookmarkStart w:name="z14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аппарата Райымбекского районного маслихата</w:t>
      </w:r>
    </w:p>
    <w:bookmarkEnd w:id="0"/>
    <w:bookmarkStart w:name="z1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Настоящая методика оценки деятельности административных государственных служащих корпуса "Б" аппарата Райымбекского районного маслихата (далее -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делам государственной службы Республики Казахстан от 29 декабря 2015 года № 13 "О некоторых вопросах оценки деятельности административных государственных служащих" и определяет алгоритм оценки деятельности административных государственных служащих корпуса "Б" аппарата Райымбекского районного маслихата (далее - служащие корпуса "Б").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Оценка деятельности служащих корпуса "Б" (далее - оценка) проводится для определения эффективности и качества их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Оценка проводится по результатам деятельности служащего корпуса "Б" на занимаемой должности: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по итогам квартала (квартальная оценка) - не позднее десятого числа месяца, следующего за отчетным кварталом (за исключением четвертого квартала, оценка которого проводится не позднее десятого декабря);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по итогам года (годовая оценка) - не позднее двадцать пятого декабря оцениваемого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Оценка служащего корпуса "Б" не проводится в случаях, если срок пребывания на занимаемой должности в оцениваемом периоде составляет менее трех месяцев.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Служащие корпуса "Б", находящиеся в социальных отпусках, проходят оценку после выхода на работу в сроки, указанные в настоящем пункте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Квартальная оценка проводится непосредственным руководителем и основывается на оценке исполнения служащим корпуса "Б" должностных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Непосредственным руководителем служащего корпуса "Б" является лицо, которому он подчиняется согласно своей должностной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Годовая оценка складывается из: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средней оценки служащего корпуса "Б" за отчетные кварталы;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оценки выполнения служащим корпуса "Б" индивидуального плана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круговой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 создается Комиссия по оценке, рабочим органом которой является специалист аппарата, занимающийся кадровыми вопросами.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7. Заседание Комиссии по оценке считается правомочным, если на нем присутствовали не менее двух третей ее состава.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Замена отсутствующего члена или председателя Комиссии по оценке осуществляется по решению уполномоченного лица путем внесения изменения в приказ о создании комиссии по оценке.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Решение Комиссии по оценке принимается открытым голосованием.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Результаты голосования определяются большинством голосов членов Комиссии по оценке. При равенстве голосов голос председателя комиссии является решающим.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Секретарем Комиссии по оценке является специалист аппарата, занимающийся кадровыми вопросами. Секретарь Комиссии по оценке не принимает участие в голосовании.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Составление индивидуального плана работы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10. Индивидуальный план работы служащего корпуса "Б" составляется не позднее первого января следующего года, служащим корпуса "Б" и его непосредственным руководителем совместно по форме согласно приложению 1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При назначении служащего корпуса "Б" на должность по истечении указанного в пункте 10 настоящей Методики срока, индивидуальный план работы служащего корпуса "Б" на занимаемой должности составляется в течение десяти рабочих дней со дня назначения его на должность.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Индивидуальный план работы служащего корпуса "Б"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персональные данные о служащем корпуса "Б" (Ф. И. О. (при его наличии), занимаемая должность, наименование структурного подразделения служащего корпуса "Б");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наименование мероприятий работы служащего корпуса "Б", направленных на достижение стратегической цели (целей) государственного органа, а в случае ее (их) отсутствия, исходя из его функциональных обязанностей.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Мероприятия указываются достижимые, реалистичные, связанные с функциональным направлением работы служащего корпуса "Б", имеющие конкретную форму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Количество и сложность мероприятий определяются в сопоставлении по государственному органу;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подписи служащего корпуса "Б" и его непосредственного руководителя, дата подписания индивидуального плана.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13. Индивидуальный план составляется в двух экземплярах. Один экземпляр передается специалисту аппарата, занимающегося кадровыми вопросами. Второй экземпляр находится у руководителя структурного подразделения служащего корпуса "Б".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Подготовка к проведению оценки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Специалист аппарата, занимающийся кадровыми вопросами формирует график проведения оценки по согласованию с председателем Комиссии по оценке.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Специалист аппарата, занимающийся кадровыми вопросами обеспечивает своевременное уведомление служащего корпуса "Б", подлежащего оценке, и лиц, осуществляющих оценку, о проведении оценки и направляет им оценочные листы для заполнения.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Оценка исполнения должностных обязанностей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15. Оценка исполнения должностных обязанностей складывается из базовых, поощрительных и штрафных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Базовые баллы устанавливаются на уровне 100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и/или организационном плане.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Поощряемые показатели и виды деятельности определяются государственными органами исходя из своей специфики и распределяются по пятиуровневой шкале в порядке возрастания объема и сложности осуществляемой работы. При этом в число поощряемых показателей и видов деятельности могут входить как фиксируемые, так и не фиксируемые в Единой системе электронного документооборота и Интранет-портале государственных органов документы и мероприятия.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 каждый поощряемый показатель или вид деятельности служащему корпуса "Б" непосредственным руководителем присваиваются в соответствии с утвержденной шкалой от "+1" до "+5" баллов.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Штрафные баллы выставляются за нарушения исполнительской и трудовой дисциплины.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К нарушениям исполнительской дисциплины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нарушения сроков исполнения поручений вышестоящих органов, руководства государственного органа, непосредственного руководителя и обращений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некачественное исполнение поручений, обращений физических и юридических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К нарушениям трудовой дисциплины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отсутствие на работе без уважительной причины;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опоздания на работу без уважительной причины;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нарушения служащими служебной этики.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Источниками информации о фактах нарушения трудовой дисциплины служат документально подтвержденные сведения от специалиста аппарата, занимающегося кадровыми вопросами, непосредственного руководителя служащего корпуса "Б", уполномоченного по этике.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За каждое нарушение исполнительской и трудовой дисциплины служащему корпуса "Б" выставляются штрафные баллы в размере "– 2" балла за каждый факт нарушения.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Для проведения оценки исполнения должностных обязанностей служащий корпуса "Б" направляет для согласования заполненный оценочный лист непосредственному руководителю по форме согласно приложению 2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Непосредственный руководитель с учетом представленных специалистом аппарата, занимающегося кадровыми вопросами и уполномоченным по этике сведений о фактах нарушения служащим корпуса "Б" трудовой дисциплины,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25. После согласования непосредственным руководителем оценочный лист заверяется служащим корпуса "Б".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корпуса "Б" не может служить препятствием для направления документов на заседание Комиссии по оценке. В этом случае специалистом аппарата, занимающегося кадровыми вопросами и непосредственным руководителем служащего корпуса "Б"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Оценка выполнения индивидуального плана работы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26. Для проведения годовой оценки служащий корпуса "Б" направляет для согласования заполненный оценочный лист непосредственному руководителю по форме согласно приложению 3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27. Непосредственный руководитель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28. После согласования непосредственным руководителем оценочный лист заверяется служащим корпуса "Б".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корпуса "Б" не может служить препятствием для направления документов на заседание Комиссии по оценке. В этом случае специалистом аппарата, занимающегося кадровыми вопросами и непосредственным руководителем служащего корпуса "Б"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Круговая оценка 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29. Круговая оценка представляет собой оценки: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непосредственного руководителя;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подчиненных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а в случае отсутствия подчиненных - лиц, занимающих должности в структурном подразделении, в котором работает служащий корпуса "Б" (в случае их наличия).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30. Перечень лиц (не более трех), указанных в подпунктах 2) и 3) пункта 29 настоящей Методики, определяется специалистом аппарата, занимающегося кадровыми вопросами не позднее одного месяца до проведения оценки, исходя из должностных обязанностей и служебных взаимодействий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31. Лица, указанные в пункте 29 настоящей Методики, заполняют оценочный лист круговой оценки по форме согласно приложению 4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32. Заполненные оценочные листы направляются специалисту аппарата, занимающийся кадровыми вопросами в течение двух рабочих дней со дня их получения.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33. Специалист аппарата, занимающийся кадровыми вопросами осуществляет расчет среднего значения круговой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34. Круговая оценка осуществляется анонимно.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Итоговая оценка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569200" cy="1663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9200" cy="166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36. Итоговая квартальная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менее 80 баллов – "неудовлетворительно";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80 до 105 баллов – "удовлетворительно";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106 до 130 (включительно) баллов – "эффективно";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свыше 130 баллов – "превосходно".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543800" cy="5613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561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38. Итоговая годовая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менее 3 баллов - "неудовлетворительно";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3 до 4 баллов - "удовлетворительно";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4 до 5 баллов - "эффективно";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 баллов - "превосходно".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Рассмотрение результатов оценки Комиссией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39. Специалист аппарата, занимающийся кадровыми вопросами обеспечивает проведение заседания Комиссии по рассмотрению результатов оценки в соответствии с графиком, согласованным с председателем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Специалист аппарата, занимающийся кадровыми вопросами предоставляет на заседание Комиссии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заполненные оценочные листы;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заполненный лист круговой оценки (для годовой оценки);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должностная инструкция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проект протокола заседания Комиссии по форме согласно приложению 5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40. Комиссия рассматривает результаты оценки и принимает одно из следующих решений: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утвердить результаты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пересмотреть результаты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случае принятия решения о пересмотре результатов оценки Комиссия корректирует оценку с соответствующим пояснением в протоколе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если эффективность деятельности служащего корпуса "Б" превышает результат оценки. При этом представляется документальное подтверждение результатов работы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при допущении ошибки специалистом аппарата, занимающегося кадровыми вопросами при расчете результата оценки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41. Специалист аппарата, занимающийся кадровыми вопросами ознакамливает служащего корпуса "Б" с результатами оценки в течение двух рабочих дней со дня ее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Ознакомление служащего корпуса "Б" с результатами оценки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корпуса "Б" от ознакомления не может служить препятствием для внесения результатов оценки в его послужной список. В этом случае специалистом аппарата, занимающегося кадровыми вопросами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42. Документы, указанные в пункте 39 настоящей Методики, а также подписанный протокол заседания Комиссии хранятся у в специалиста аппарата, занимающегося кадровыми вопросами.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9. Обжалование результатов оценки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43.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44. Уполномоченный орган по делам государственной службы или его территориальный департамент в течение десяти рабочих дней со дня поступления жалобы служащего корпуса "Б" осуществляет ее рассмотрение и в случаях обнаружения нарушений рекомендует государственному органу отменить решение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45. Информация о принятом решении представляется государственным органом в течение двух недель в уполномоченный орган по делам государственной службы или его территориальный департамент.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46. Служащий корпуса "Б" вправе обжаловать результаты оценки в суде.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10. Принятие решений по результатам оценки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47. Результаты оценки являются основаниями для принятия решений по выплате бонусов и обучению.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48. Бонусы выплачиваются служащим корпуса "Б" с результатами оценки "превосходно" и "эффективно".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49. Обучение (повышение квалификации) служащего корпуса "Б" проводится по направлению, по которому деятельность служащего корпуса "Б" по итогам годовой оценки признана неудовлетворительной.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Служащий корпуса "Б" направляется на курсы повышения квалификации в течение трех месяцев после утверждения Комиссией результатов годовой оценки его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50. Служащий корпуса "Б",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51. Результаты оценки служащего корпуса "Б" по итогам двух лет подряд со значением "неудовлетворительно" являются основанием для принятия решения о понижении его в должности. При отсутствии любой вакантной нижестоящей должности служащий корпуса "Б" увольняется в порядке, установленном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52. Результаты оценки деятельности служащих корпуса "Б" вносятся в их послужные списки.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Методике оценки деятельности административных государственных служащих корпуса "Б" аппарата Райымбекского районного маслихата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Индивидуальный план работы административного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государственного служащего корпуса "Б"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 xml:space="preserve">год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(период, на который составляется индивидуальный план)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Ф.И.О.</w:t>
      </w:r>
      <w:r>
        <w:rPr>
          <w:rFonts w:ascii="Times New Roman"/>
          <w:b w:val="false"/>
          <w:i/>
          <w:color w:val="000000"/>
          <w:sz w:val="28"/>
        </w:rPr>
        <w:t xml:space="preserve"> (при его наличии)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служащего: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служащего: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62"/>
        <w:gridCol w:w="6287"/>
        <w:gridCol w:w="2351"/>
      </w:tblGrid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мероприятий 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мероприятия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/>
          <w:color w:val="000000"/>
          <w:sz w:val="28"/>
        </w:rPr>
        <w:t>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* - мероприятия определяются с учетом их направленности на достижение стратегической цели (целей) государственного органа, а в случае ее (их) отсутствия, исходя из функциональных обязанностей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Количество и сложность мероприятий должны быть сопоставимы по государственному органу.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565"/>
        <w:gridCol w:w="6735"/>
      </w:tblGrid>
      <w:tr>
        <w:trPr>
          <w:trHeight w:val="30" w:hRule="atLeast"/>
        </w:trPr>
        <w:tc>
          <w:tcPr>
            <w:tcW w:w="55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(при его наличии)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Непосредственный руководитель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(при его наличии)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Методике оценки деятельности административных государственных служащих корпуса "Б" аппарата Райымбекского районного маслихата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Оценочный лист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___________________квартал ____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(оцениваемый период)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Ф.И.О.</w:t>
      </w:r>
      <w:r>
        <w:rPr>
          <w:rFonts w:ascii="Times New Roman"/>
          <w:b w:val="false"/>
          <w:i/>
          <w:color w:val="000000"/>
          <w:sz w:val="28"/>
        </w:rPr>
        <w:t xml:space="preserve"> (при его наличии)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оцениваемого служащего: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 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Оценка исполнения должностных обязанностей: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3"/>
        <w:gridCol w:w="2309"/>
        <w:gridCol w:w="1526"/>
        <w:gridCol w:w="1810"/>
        <w:gridCol w:w="2310"/>
        <w:gridCol w:w="1811"/>
        <w:gridCol w:w="1526"/>
        <w:gridCol w:w="385"/>
      </w:tblGrid>
      <w:tr>
        <w:trPr>
          <w:trHeight w:val="30" w:hRule="atLeast"/>
        </w:trPr>
        <w:tc>
          <w:tcPr>
            <w:tcW w:w="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Самооценка 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непосредственного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поощ-ряемых показа-телях и видах деятель-ности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исполни-тельской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наруше-ния трудовой дисцип-лины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поощря-емых показате-лях и видах деятель-ности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исполни-тельской дисцип-лины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трудовой дисцип-лины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самооценки: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оценки: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565"/>
        <w:gridCol w:w="6735"/>
      </w:tblGrid>
      <w:tr>
        <w:trPr>
          <w:trHeight w:val="30" w:hRule="atLeast"/>
        </w:trPr>
        <w:tc>
          <w:tcPr>
            <w:tcW w:w="55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(при его наличии)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Непосредственный руководитель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(при его наличии)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Методике оценки деятельности административных государственных служащих корпуса "Б" аппарата Райымбекского районного маслихата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Оценочный лист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 __________________________год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(оцениваемый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Ф.И.О.</w:t>
      </w:r>
      <w:r>
        <w:rPr>
          <w:rFonts w:ascii="Times New Roman"/>
          <w:b w:val="false"/>
          <w:i/>
          <w:color w:val="000000"/>
          <w:sz w:val="28"/>
        </w:rPr>
        <w:t xml:space="preserve"> (при его наличии)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оцениваемого служащего: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 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Оценка выполнения индивидуального плана: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6"/>
        <w:gridCol w:w="2571"/>
        <w:gridCol w:w="4193"/>
        <w:gridCol w:w="1502"/>
        <w:gridCol w:w="1503"/>
        <w:gridCol w:w="965"/>
      </w:tblGrid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самооценки 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оценки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 до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…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565"/>
        <w:gridCol w:w="6735"/>
      </w:tblGrid>
      <w:tr>
        <w:trPr>
          <w:trHeight w:val="30" w:hRule="atLeast"/>
        </w:trPr>
        <w:tc>
          <w:tcPr>
            <w:tcW w:w="55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(при его наличии)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Непосредственный руководитель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(при его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наличии)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Методике оценки деятельности административных государственных служащих корпуса "Б" аппарата Райымбекского районного маслихата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Лист круговой оценки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__________________________________________________год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(оцениваемый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Ф.И.О.</w:t>
      </w:r>
      <w:r>
        <w:rPr>
          <w:rFonts w:ascii="Times New Roman"/>
          <w:b w:val="false"/>
          <w:i/>
          <w:color w:val="000000"/>
          <w:sz w:val="28"/>
        </w:rPr>
        <w:t xml:space="preserve"> (при его наличии) </w:t>
      </w:r>
      <w:r>
        <w:rPr>
          <w:rFonts w:ascii="Times New Roman"/>
          <w:b w:val="false"/>
          <w:i w:val="false"/>
          <w:color w:val="000000"/>
          <w:sz w:val="28"/>
        </w:rPr>
        <w:t>оцениваемого служащего: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 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2"/>
        <w:gridCol w:w="2352"/>
        <w:gridCol w:w="4835"/>
        <w:gridCol w:w="2761"/>
      </w:tblGrid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компетенции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сотрудничеству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Подчиненный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планировать работу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мотивировать к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Коллега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Методике оценки деятельности административных государственных служащих корпуса "Б" аппарата Райымбекского районного маслихата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Протокол заседания Комиссии по оценке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</w:t>
      </w:r>
      <w:r>
        <w:br/>
      </w:r>
      <w:r>
        <w:rPr>
          <w:rFonts w:ascii="Times New Roman"/>
          <w:b w:val="false"/>
          <w:i/>
          <w:color w:val="000000"/>
          <w:sz w:val="28"/>
        </w:rPr>
        <w:t>(наименование государственного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(вид оценки: квартальная/ годовая и оцениваемый период (квартал и (или)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Результаты оценки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9"/>
        <w:gridCol w:w="4111"/>
        <w:gridCol w:w="1649"/>
        <w:gridCol w:w="4111"/>
        <w:gridCol w:w="780"/>
      </w:tblGrid>
      <w:tr>
        <w:trPr>
          <w:trHeight w:val="30" w:hRule="atLeast"/>
        </w:trPr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результатах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Корректировка Комиссией результатов оценки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(в случае наличия)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Рекомендации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Заключение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Проверено: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Секретарь Комиссии: _______________________ Дата: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(Ф.И.О(при его наличии).,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Председатель Комиссии: _____________________ Дата: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(Ф.И.О(при его наличии).,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Член Комиссии: _____________________________ Дата: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(Ф.И.О(при его наличии).,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