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9b1a" w14:textId="21b9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21 декабря 2015 года № 53-275 "О бюджете Райымбекского района на 2016–2018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19 мая 2016 года № 5-30. Зарегистрировано Департаментом юстиции Алматинской области 30 мая 2016 года № 3862. Утратило силу решением Райымбекского районного маслихата Алматинской области от 30 мая 2017 года № 17-97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17-97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30 декабря 2015 года № 3653, опубликованного в районной газете "Хантанири" от 6 января 2016 года № 2 (7900)),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5 февраля 2016 года № 55-285 "О внесении изменений в решение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16 февраля 2016 года № 3718, опубликованного в районной газете "Хантанири" от 29 февраля 2016 года № 8-9 (7907)),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28 марта 2016 года № 2-11 "О внесении изменений в решение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6 апреля 2016 года № 3772, опубликованного в районной газете "Хантанири" от 23 апреля 2016 года № 15 (7912))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8757668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215896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32386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6545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8502841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3085284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1637412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3780145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8778911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13594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44541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30947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40747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40747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государственного учреждения "Отдел экономики и бюджетного планирования" Райымбекского района (по согласованию М. Кенжебаев)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</w:t>
      </w:r>
      <w:r>
        <w:rPr>
          <w:rFonts w:ascii="Times New Roman"/>
          <w:b w:val="false"/>
          <w:i w:val="false"/>
          <w:color w:val="000000"/>
          <w:sz w:val="28"/>
        </w:rPr>
        <w:t>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районного маслихата "По местному самоуправлению, </w:t>
      </w:r>
      <w:r>
        <w:rPr>
          <w:rFonts w:ascii="Times New Roman"/>
          <w:b w:val="false"/>
          <w:i w:val="false"/>
          <w:color w:val="000000"/>
          <w:sz w:val="28"/>
        </w:rPr>
        <w:t>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Настоящее решение вводится в действие с 1 января 2016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19 мая 2016 года № 5-30 "О внесении и изменений в решение Райымбекского районного маслихата от 21 декабря 2015 года № 53-275 "О бюджете Райымбекского района на2016-2018 годы"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Райымбекского районного маслихата от 21 декабря 2015 года № 53-275 "О бюджете Райымбекского района на 2016-2018 годы"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8757668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8502841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8502841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3943793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  <w:bookmarkEnd w:id="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2299"/>
        <w:gridCol w:w="4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3721"/>
        <w:gridCol w:w="4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19 мая 2016 года № 5-30 "О внесении и изменений в решение Райымбекского районного маслихата от 21 декабря 2015 года № 53-275 "О бюджете Райымбекского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Райымбекского районного маслихата от 21 декабря 2015 года № 53-275 "О бюджете Райымбекского района на 2016-2018 годы"</w:t>
            </w:r>
          </w:p>
        </w:tc>
      </w:tr>
    </w:tbl>
    <w:bookmarkStart w:name="z28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5026"/>
        <w:gridCol w:w="4907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Кегенского сельского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Алгабасского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Болексазского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Жаланашского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Жылысайского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Кайнарского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Какпакского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Карасазского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Каркаринского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Нарынкольского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Сарыжазского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Сатинского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Сумбинского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  <w:bookmarkEnd w:id="6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Тасашинского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</w:t>
            </w:r>
          </w:p>
          <w:bookmarkEnd w:id="6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Тегистикского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  <w:bookmarkEnd w:id="6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Текесского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</w:t>
            </w:r>
          </w:p>
          <w:bookmarkEnd w:id="6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Туюкского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  <w:bookmarkEnd w:id="6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Узак батырского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  <w:bookmarkEnd w:id="6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Узынбулакского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Шалкодинского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Шырганакского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