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f45f8" w14:textId="a5f45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Райымбекского Районного маслихата от 21 декабря 2015 года № 53-275 "О бюджете Райымбекского района на 2016–2018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20 июля 2016 года № 6-38. Зарегистрировано Департаментом юстиции Алматинской области 26 июля 2016 года № 3910. Утратило силу решением Райымбекского районного маслихата Алматинской области от 30 мая 2017 года № 17-97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Райымбекского районного маслихата Алматинской области от 30.05.2017 </w:t>
      </w:r>
      <w:r>
        <w:rPr>
          <w:rFonts w:ascii="Times New Roman"/>
          <w:b w:val="false"/>
          <w:i w:val="false"/>
          <w:color w:val="ff0000"/>
          <w:sz w:val="28"/>
        </w:rPr>
        <w:t>№ 17-97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Райымбекский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21 декабря 2015 года № 53-275 "О бюджете Райымбекского района на 2016-2018 годы" (зарегистрированного в Реестре государственной регистрации нормативных правовых актов от 30 декабря 2015 года № 3653, опубликованного в районной газете "Хантанири" от 6 января 2016 года № 2 (7900)),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5 февраля 2016 года № 55-285 "О внесении изменений в решение Райымбекского районного маслихата от 21 декабря 2015 года № 53-275 "О бюджете Райымбекского района на 2016-2018 годы" (зарегистрированного в Реестре государственной регистрации нормативных правовых актов от 16 февраля 2016 года № 3718, опубликованного в районной газете "Хантанири" от 29 февраля 2016 года № 8-9 (7907)),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28 марта 2016 года № 2-11 "О внесении изменений в решение Райымбекского районного маслихата от 21 декабря 2015 года № 53-275 "О бюджете Райымбекского района на 2016-2018 годы" (зарегистрированного в Реестре государственной регистрации нормативных правовых актов от 6 апреля 2016 года № 3772, опубликованного в районной газете "Хантанири" от 23 апреля 2016 года № 15 (7912)),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19 мая 2016 года № 5-30 "О внесении изменений в решение Райымбекского районного маслихата от 21 декабря 2015 года № 53-275 "О бюджете Райымбекского района на 2016-2018 годы" (зарегистрированного в Реестре государственной регистрации нормативных правовых актов от 30 мая 2016 года № 3862, опубликованного в районной газете "Хантанири" от 11 июня 2016 года № 22 (7919))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приложениям 1, 2 и 3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8693195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215896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32386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6545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8438368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3050791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1607432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3780145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8714438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13594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44541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30947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5910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40747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40747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Возложить на руководителя государственного учреждения "Отдел экономики и бюджетного планирования" Райымбекского района (по согласованию М. Кенжебаев)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</w:t>
      </w:r>
      <w:r>
        <w:rPr>
          <w:rFonts w:ascii="Times New Roman"/>
          <w:b w:val="false"/>
          <w:i w:val="false"/>
          <w:color w:val="000000"/>
          <w:sz w:val="28"/>
        </w:rPr>
        <w:t>определяемом Правительством Республики Казахстан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Контроль за исполнением настоящего решения возложить на постоянную комиссию районного маслихата "По местному самоуправлению, </w:t>
      </w:r>
      <w:r>
        <w:rPr>
          <w:rFonts w:ascii="Times New Roman"/>
          <w:b w:val="false"/>
          <w:i w:val="false"/>
          <w:color w:val="000000"/>
          <w:sz w:val="28"/>
        </w:rPr>
        <w:t>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Настоящее решение вводится в действие с 1 января 2016 года.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Сатылганов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928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Райымбекского районного маслихата от 20 июля 2016 года № 6-38 "О внесении изменений в решение Райымбекского районного маслихата от 21 декабря 2015 года № 53-275 "О бюджете Райымбекского района на 2016-2018 годы"</w:t>
            </w:r>
          </w:p>
        </w:tc>
      </w:tr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Райымбекского районного маслихата от 21 декабря 2015 года № 53-275 "О бюджете Райымбекского района на 2016-2018 годы"</w:t>
            </w:r>
          </w:p>
        </w:tc>
      </w:tr>
    </w:tbl>
    <w:bookmarkStart w:name="z3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Райымбекского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8693195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215896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8438368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8438368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8438368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8714438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  <w:bookmarkEnd w:id="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</w:t>
            </w:r>
          </w:p>
          <w:bookmarkEnd w:id="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5743377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5043380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4045119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3942462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06</w:t>
            </w:r>
          </w:p>
          <w:bookmarkEnd w:id="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07</w:t>
            </w:r>
          </w:p>
          <w:bookmarkEnd w:id="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058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08</w:t>
            </w:r>
          </w:p>
          <w:bookmarkEnd w:id="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</w:t>
            </w:r>
          </w:p>
          <w:bookmarkEnd w:id="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использования возобновляемых источников энергии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</w:t>
            </w:r>
          </w:p>
          <w:bookmarkEnd w:id="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  <w:bookmarkEnd w:id="2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</w:t>
            </w:r>
          </w:p>
          <w:bookmarkEnd w:id="2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2299"/>
        <w:gridCol w:w="47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4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30947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2"/>
        <w:gridCol w:w="2856"/>
        <w:gridCol w:w="2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"/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Приобретение финансовых активов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1865"/>
        <w:gridCol w:w="1202"/>
        <w:gridCol w:w="3721"/>
        <w:gridCol w:w="43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"/>
        </w:tc>
        <w:tc>
          <w:tcPr>
            <w:tcW w:w="4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-40747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40747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"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"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4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928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Райымбекского районного маслихата от 20 июля 2016 года № 6-38 "О внесении изменений в решение Райымбекского районного маслихата от 21 декабря 2015 года № 53-275 "О бюджете Райымбекского района на 2016-2018 годы"</w:t>
            </w:r>
          </w:p>
        </w:tc>
      </w:tr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утвержденное решением Райымбекского районного маслихата от 21 декабря 2015 года № 53-275 "О бюджете Райымбекского района на 2016-2018 годы"</w:t>
            </w:r>
          </w:p>
        </w:tc>
      </w:tr>
    </w:tbl>
    <w:bookmarkStart w:name="z29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2016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8"/>
        <w:gridCol w:w="2756"/>
        <w:gridCol w:w="2430"/>
        <w:gridCol w:w="2756"/>
        <w:gridCol w:w="2940"/>
      </w:tblGrid>
      <w:tr>
        <w:trPr/>
        <w:tc>
          <w:tcPr>
            <w:tcW w:w="1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6"/>
        </w:tc>
        <w:tc>
          <w:tcPr>
            <w:tcW w:w="2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Кегенского сельского округа"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Алгабасского селького округа"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Болексазского селького округа"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"/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Жаланашского селького округа"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1"/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Жамбылского селького округа"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2"/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Жылысайского селького округа"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"/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Карабулакского селького округа"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4"/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Кайнарского селького округа"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5"/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Какпакского селького округа"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6"/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Карасазского селького округа"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7"/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Каркаринского селького округа"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8"/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Нарынкольского селького округа"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9"/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Сарыжазского селького округа"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2949"/>
        <w:gridCol w:w="2879"/>
        <w:gridCol w:w="2701"/>
        <w:gridCol w:w="2382"/>
      </w:tblGrid>
      <w:tr>
        <w:trPr/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0"/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1"/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Сатинского селького округа"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2"/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Сумбинского селького округа"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</w:t>
            </w:r>
          </w:p>
          <w:bookmarkEnd w:id="63"/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Тасашинского селького округа"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</w:t>
            </w:r>
          </w:p>
          <w:bookmarkEnd w:id="64"/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Тегистикского селького округа"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</w:t>
            </w:r>
          </w:p>
          <w:bookmarkEnd w:id="65"/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Текесского селького округа"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</w:t>
            </w:r>
          </w:p>
          <w:bookmarkEnd w:id="66"/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Туюкского селького округа"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</w:t>
            </w:r>
          </w:p>
          <w:bookmarkEnd w:id="67"/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Узак батырского селького округа"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</w:t>
            </w:r>
          </w:p>
          <w:bookmarkEnd w:id="68"/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Узынбулакского селького округа"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69"/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Шалкодинского селького округа"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70"/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Шырганакского селького округа"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