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d939" w14:textId="148d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кандидатам помещений для встреч с избирателями в Панфиловском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01 февраля 2016 года № 12. Зарегистрировано Департаментом юстиции Алматинской области 12 февраля 2016 года № 3704. Утратило силу постановлением акимата Панфиловского района Алматинской области от 09 января 2017 года № 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09.01.2017 </w:t>
      </w:r>
      <w:r>
        <w:rPr>
          <w:rFonts w:ascii="Times New Roman"/>
          <w:b w:val="false"/>
          <w:i w:val="false"/>
          <w:color w:val="ff0000"/>
          <w:sz w:val="28"/>
        </w:rPr>
        <w:t>№ 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Панфиловской районной избирательной комиссией (по согласованию) места для размещения агитационных печатных материалов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внутренней политики Панфиловского района" Сарикову Гульмиру Сарсеновну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района Магрупову Розу Азаматовну.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Панфиловского района от "01" февраля 2016 года № 12 "Об определении мест для размещения агитационных печатных материалов и предоставления кандидатам помещений для встреч с избирателями в Панфиловском районе"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в Панфиловском районе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 городу Жаркент: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город Жаркент, стенд по улице Лутфуллина (между улицами Розыбакиева и Головацкого);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город Жаркент, улица Головацкого, стенд у здания Жаркентского родильного дома;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город Жаркент, стенд на пересечении улиц Розыбакиева и Жмутского;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город Жаркент, улица Головацкого, № 51б, стенд у здания филиала республиканского государственного предприятия "Центра обслуживания населения" отдела Панфиловского района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 Баскунчинскому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Баскунчи, улица Карабалаева, № 77, стенд у здания Баскунчинского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Алмалы, стенд по улице Елтинди батыра (возле отделения почтовой связи Алмалы).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 Пиджимскому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Пиджим, улица Уалиханова, № 37, стенд у здания врачебной амбулатории Пиджим;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Пиджим, стенд у здания врачебной амбулатории Пиджим на юго-восточной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Нижний Пиджим, улица Мухамади, № 1, стенд у здания фельдшерско-акушерского пункта Нижний Пиджим;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Хоргос, улица Жибек Жолы, № 22, стенд у здания медицинского пункта Хоргос;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Ават, улица Бейбитшилик, № 1, стенд у здания фельдшерско-акушерского пункта Ават.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По Бирликскому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Алтыуй, улица Желтоксан, № 21, стенд у здания Алтыуйского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Надек, улица Асановой, № 11, стенд у здания Надекского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Шижин, улица Кастеева, № 29/1, стенд у здания медицинского пункта Шижин.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По Талдынскому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Лесновка, улица Пащенко, № 57, стенд у здания средней школы имени Д.Ракышулы с дошкольным мини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Енбекши, улица Жаналык, стенд у здания Енбекшинского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Нагараши, улица Нуржеке батыра, № 10, стенд у здания фельдшерско-акушерского пункта Нагараши.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Сарыбельскому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Сарыбель, улица Сатай батыра, стенд у здания врачебной амбулатории Сарыбель;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Садыр, улица Тохтамова, стенд у здания фельдшерско-акушерского пункта Садыр;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Турпан, улица Уалиханова, стенд у здания фельдшерско-акушерского пункта Турпан.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По Ушаральскому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Ушарал, улица Абая, № 62, стенд у здания врачебной амбулатории Ушарал;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Акарал, улица Уалиханова, № 9/1, стенд у здания медицинского пункта Акарал.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По Улкен Шыганскому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Улкен Шыган, улица Сатай батыра, № 29/2, стенд у здания врачебной амбулатории Улкен Шыган;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Киши Шыган, улица Бегимбетова, № 53, стенд у здания врачебной амбулатории Киши Шыган;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Кырыккудык, улица Бейбитшилик, № 7, стенд у здания врачебной амбулатории Кырыккудык;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Аккент, улица Аккент, стенд у здания медицинского пункта Аккент.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Коктальскому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Коктал, улица Желтоксан, № 1, стенд у здания Коктальской сельской больницы;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Коктал, стенд на пересечении улиц Уалиханова и А.Ыбыраймолдаулы;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Акжазык, стенд по улице Китапбека (возле отделения почтовой связи Акжазык);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Аккудык, улица Орталык, № 4/1, стенд у здания медицинского пункта Аккудык.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 Айдарлинскому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Айдарлы, улица Бауыржана Момышулы, стенд у здания врачебной амбулатории Айдарлы;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Дарбазакум, улица Маметовой, стенд у здания медицинского пункта Дарбазакум;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Сарпылдак, улица Бейбитшилик, стенд у здания медицинского пункта Сарпылдак.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 Коныроленскому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Коныролен, улица Кожбанбет би, № 40, стенд у здания Коныроленской сельской больницы;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Ынталы, улица Кожбанбет би, № 13, стенд у здания медицинского пункта Ынталы;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Борибай би, улица Кожбанбет би, № 1а, стенд у здания медицинского пункта Борибай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Сарытобе, улица Абая, № 3, стенд у здания медицинского пункта Сарытобе;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село Керимагаш, улица Жастар, стенд у здания медицинского пункта Керимагаш.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 Улкенагашскому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Аулиеагаш, улица Шанти би, № 4, стенд у здания Аулиеагашского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Коктал-Арасан, улица Уалиханова, стенд у здания медицинского пункта Коктал-Арасан.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По Чулакайскому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Чулакай, улица Чулакай, № 76, стенд у здания врачебной амбулатории Чулакай;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Диханкайрат, улица Азимбаева, стенд у здания фельдшерско-акушерского пункта Диханкайрат.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 Жаскентскому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Головацкий, улица Домалак ана, № 3, стенд у здания средней школы имени Головацкого с дошкольным мини-центром;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Суптай, улица Абая, стенд у здания фельдшерско-акушерского пункта Суптай.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4"/>
        <w:gridCol w:w="11966"/>
      </w:tblGrid>
      <w:tr>
        <w:trPr>
          <w:trHeight w:val="30" w:hRule="atLeast"/>
        </w:trPr>
        <w:tc>
          <w:tcPr>
            <w:tcW w:w="3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Панфиловского района от "01" февраля 2016 года № 12 "Об определении мест для размещения агитационных печатных материалов и предоставления кандидатам помещений для встреч с избирателями в Панфиловском районе"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 в Панфиловском районе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По городу Жаркент: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город Жаркент, улица Туркебаева, № 41, актовый зал средней школы имени Х.Хамраева с дошкольным мини-центром;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город Жаркент, улица Ыбраймолдаева, № 46, актовый зал средней школы имени Н.Крупской;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город Жаркент, улица Головацкого, актовый зал Жаркентского родильного дома;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город Жаркент, улица Головацкого, № 290, Панфиловский производственный участок Алматинского филиала Республиканского государственного предприятия на праве хозяйственного ведения "Казводхоз"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 Баскунчинскому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Баскунчи, улица Карабалаева, № 77, актовый зал Баскунчинского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Алмалы, улица Солтанай батыра, № 87, актовый зал Алмалинского сельского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По Пиджимскому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Пиджим, улица Уалиханова, № 37, врачебная амбулатория Пиджим;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Пиджим, врачебная амбулатория Пиджим на юго-восточной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Нижний Пиджим, улица Ходжамярова, № 2/2, актовый зал Нижнего Пиджимского сельского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Хоргос, улица Жибек Жолы, № 22, медицинский пункт Хоргос;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село Ават, улица Бейбитшилик, № 1, фельдшерско-акушерский пункт Ават.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По Бирликскому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Алтыуй, улица Желтоксан, № 21, актовый зал Алтыуйского сельского Дома культуры;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Надек, улица Асановой, № 11, зал Надекского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Шижин, улица Кастеева, № 29/1, медицинский пункт Шижин.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По Талдынскому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Лесновка, улица Пащенко, № 57, актовый зал средней школы имени Д.Ракышулы с дошкольным мини 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Енбекши, улица Жаналык, актовый зал Енбекшинского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Нагараши, улица Нуржеке батыра, № 10, фельдшерско-акушерский пункт Нагараши.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 Сарыбельскому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Сарыбель, улица Сатай батыра, врачебная амбулатория Сарыбель;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Садыр, улица Тохтамова, фельдшерско-акушерский пункт Садыр;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Турпан, улица Уалиханова, фельдшерско-акушерский пункт Турпан.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 Ушаральскому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Ушарал, улица Абая, № 62, врачебная амбулатория Ушарал;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Акарал, улица Уалиханова, № 9/1, медицинский пункт Акарал.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По Улкен Шыганскому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Улкен Шыган, улица Сатай батыра, № 29/2, врачебная амбулатория Улкен Шыган;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Киши Шыган, улица Жибек Жолы, сельская библиотека Киши Шыган;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Кырыккудык, улица Ходжамярова, актовый зал Кырыккудыкского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Аккент, улица Аккент, медицинский пункт Аккент.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 Коктальскому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Коктал, улица Желтоксан, № 1, Коктальская сельская больница;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Акжазык, улица Жетису, № 56, фельдшерско-акушерский пункт Акжазык;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Аккудык, улица Орталык, № 4/1, медицинский пункт Аккудык.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 Айдарлинскому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Айдарлы, улица Бауыржана Момышулы, врачебная амбулатория Айдарлы;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Дарбазакум, улица Маметовой, медицинский пункт Дарбазакум;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Сарпылдак, улица Бейбитшилик, медицинский пункт Сарпылдак.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 Коныроленскому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Коныролен, улица Кожбанбет би, № 40, Коныроленская сельская больница;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Ынталы, улица Кожбанбет би, № 13, медицинский пункт Ынталы;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село Борибай би, улица Кожбанбет би, № 1а, медицинский пункт Борибай би;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село Сарытобе, улица Абая, № 3, медицинский пункт Сарытобе;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село Керимагаш, улица Жастар, медицинский пункт Керимагаш.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По Улкенагашскому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Аулиеагаш, улица Шанти би, № 4, актовый зал Аулиеагашского сельского Дома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Коктал-Арасан, улица Уалиханова, медицинский пункт Коктал-Арасан.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По Чулакайскому сельскому округу: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Чулакай, улица Чулакай, № 76, врачебная амбулатория Шолакай;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Диханкайрат, улица Азимбаева, зал Диханкайратского сельского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По Жаскентскому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село Головацкий, улица Домалак ана, № 3, актовый зал средней школы имени Головацкого с дошкольным мини-центром;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село Суптай, улица Абая, фельдшерско-акушерский пункт Суптай.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