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f7b60" w14:textId="96f7b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Панфиловского районного маслихата от 22 декабря 2015 года № 5-57-385 "О бюджете Панфиловского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Панфиловского районного маслихата Алматинской области от 24 марта 2016 года № 6-1-7. Зарегистрировано Департаментом юстиции Алматинской области 31 марта 2016 года № 3761. Утратило силу решением Панфиловского районного маслихата Алматинской области от 28 февраля 2017 года № 6-14-100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Панфиловского районного маслихата Алматинской области от 28.02.2017 </w:t>
      </w:r>
      <w:r>
        <w:rPr>
          <w:rFonts w:ascii="Times New Roman"/>
          <w:b w:val="false"/>
          <w:i w:val="false"/>
          <w:color w:val="ff0000"/>
          <w:sz w:val="28"/>
        </w:rPr>
        <w:t>№ 6-14-100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Панфиловский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Панфиловского районного маслихата от 22 декабря 2015 года № 5-57-385 "О бюджете Панфиловского района на 2016-2018 годы" (зарегистрированного в Реестре государственной регистрации нормативных правовых актов от 29 декабря 2015 года № 3644, опубликованного в районной газете "Жаркент онири" от 7 января 2016 года № 2-3),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Панфиловского районного маслихата от 1 февраля 2016 года № 5-60-396 "О внесении изменений в решение Панфиловского районного маслихата от 22 декабря 2015 года № 5-57-385 "О бюджете Панфиловского района на 2016-2018 годы" (зарегистрированного в Реестре государственной регистрации нормативных правовых актов от 12 февраля 2016 года № 3708, опубликованного в районной газете "Жаркент онири" от 19 февраля 2016 года № 9)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2016-2018 годы, согласно приложениям 1, 2, 3 соответственно, в том числе на 2016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доходы 10907644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налоговые поступления 1802493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неналоговые поступления 119672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от продажи основного капитала 46515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трансфертов 8938964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целевые текущие трансферты 3173927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целевые трансферты на развитие 2383909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субвенция 3381128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11752370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чистое бюджетное кредитование 1294089 тысяч тенге, в том числе: бюджетные кредиты 1305566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11477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сальдо по операциям с финансовыми активами 5910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приобретение финансовых активов 5910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2144725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финансирование дефицита (использование профицита) бюджета 2144725 тысяч тенге.".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государственного учреждения "Отдел экономики и бюджетного планирования Панфиловского района" (по согласованию С. К. Рамазанова)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Контроль за исполнением настоящего решения возложить на постоянную комиссию Панфиловского районного маслихата "По вопросам бюджета, экономики, аграрным, предпринимательства, производства, автомобильных дорог и строительства".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Р. Тулакбаев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Панфиловского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44"/>
        <w:gridCol w:w="4936"/>
      </w:tblGrid>
      <w:tr>
        <w:trPr>
          <w:trHeight w:val="30" w:hRule="atLeast"/>
        </w:trPr>
        <w:tc>
          <w:tcPr>
            <w:tcW w:w="8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Панфиловского районного маслихата от 24 марта 2016 года № 6-1-7 "О внесении изменений в решение Панфиловского районного маслихата от 22 декабря 2015 года № 5-57-385 "О бюджете Панфиловского района на 2016-2018 годы"</w:t>
            </w:r>
          </w:p>
        </w:tc>
      </w:tr>
      <w:tr>
        <w:trPr>
          <w:trHeight w:val="30" w:hRule="atLeast"/>
        </w:trPr>
        <w:tc>
          <w:tcPr>
            <w:tcW w:w="8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Панфиловского районного маслихата от 22 декабря 2015 года № 5-57-385 "О бюджете Панфиловского района на 2016-2018 годы"</w:t>
            </w:r>
          </w:p>
        </w:tc>
      </w:tr>
    </w:tbl>
    <w:bookmarkStart w:name="z3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Панфиловского района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1162"/>
        <w:gridCol w:w="679"/>
        <w:gridCol w:w="5707"/>
        <w:gridCol w:w="40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10907644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8938964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8938964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8938964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460"/>
        <w:gridCol w:w="1116"/>
        <w:gridCol w:w="1116"/>
        <w:gridCol w:w="6062"/>
        <w:gridCol w:w="27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11752370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6338868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Орлеу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2012 - 2018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2012 - 2018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2032"/>
        <w:gridCol w:w="1187"/>
        <w:gridCol w:w="3315"/>
        <w:gridCol w:w="45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0"/>
        <w:gridCol w:w="865"/>
        <w:gridCol w:w="2101"/>
        <w:gridCol w:w="2101"/>
        <w:gridCol w:w="3036"/>
        <w:gridCol w:w="27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0"/>
        <w:gridCol w:w="1750"/>
        <w:gridCol w:w="1750"/>
        <w:gridCol w:w="3632"/>
        <w:gridCol w:w="34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6"/>
        <w:gridCol w:w="1550"/>
        <w:gridCol w:w="906"/>
        <w:gridCol w:w="3717"/>
        <w:gridCol w:w="52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-2144725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844"/>
        <w:gridCol w:w="2049"/>
        <w:gridCol w:w="2049"/>
        <w:gridCol w:w="2659"/>
        <w:gridCol w:w="32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