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3ec6" w14:textId="68c3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23 мая 2016 года № 219. Зарегистрировано Департаментом юстиции Алматинской области 28 июня 2016 года № 3895.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акимата Панфиловского района области Жетісу от 04.12.2023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Определить и утвердить места размещения нестационарных торговых объектов на территории Панфиловского района,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Панфиловского района области Жетісу от 04.12.2023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"Отдел предпринимательства Панфиловского района" М. Сейсенбекова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Ш. Курбанова.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Панфиловского района от "23" мая 2016 года № 219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Панфиловского района области Жетісу от 04.12.2023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Панфиловского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 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 сельский округ, село Пиджим, пересечение ул. Ш. Уалиханова и ул. Искандерова, напротив магазина "Гозал".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"Гозал"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округ, село Акжазык, вдоль трассы Сарыозек-Коктал-Жаркент, въезд в село Акжазык.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Ушаралский сельский округ, вдоль трассы Сарыозек-Коктал-Жаркент, напротив поворота в село Ушарал.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Улкеншыганский сельский округ, с двух сторон автодороги Жаркент-Хоргос, между селами Кырыккудык и Улкеншыган, восточная часть въезда в село Улкеншыган.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Жаркент, вдоль проспекта Жибек жолы, левая сторона дороги при въезде с восточной стороны в город Жаркент.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"Баркорнеу"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Пиджимский сельский округ,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сторона вдоль автодороги Жаркент-Хоргос, при въезде с восточной стороны в село Пиджим (перед местом для хранения и сушки кукурузы)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 и сельскохозяйственная продукция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