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8bab" w14:textId="0e88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Панфиловского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23 декабря 2016 года № 6-12-83. Зарегистрировано Департаментом юстиции Алматинской области 28 декабря 2016 года № 4047. Утратило силу решением Панфиловского районного маслихата Алматинской области от 23 февраля 2018 года № 6-30-195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23.02.2018 </w:t>
      </w:r>
      <w:r>
        <w:rPr>
          <w:rFonts w:ascii="Times New Roman"/>
          <w:b w:val="false"/>
          <w:i w:val="false"/>
          <w:color w:val="00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14399858 тысячи тенге, в том числе: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2639699 тысячи тенге;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203206 тысячи тенге;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109394 тысяч тенге;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11447559 тысячи тенге, в том числе: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2513644 тысяча тенге;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3552795 тысяч тенге;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5381120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14257962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13419 тысяч тенге, в том числе: бюджетные кредиты 27228 тысяч тенге;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13809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128477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128477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6-25-165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2017 год в сумме 14332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Панфиловского районного маслихата Алматинской области от 06.11.2017 </w:t>
      </w:r>
      <w:r>
        <w:rPr>
          <w:rFonts w:ascii="Times New Roman"/>
          <w:b w:val="false"/>
          <w:i w:val="false"/>
          <w:color w:val="000000"/>
          <w:sz w:val="28"/>
        </w:rPr>
        <w:t>№ 6-24-160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2017 год предусмотрены трансферты органам местного самоуправления в сумме 88721 тысяча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Панфиловского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6-25-165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6"/>
        <w:gridCol w:w="4746"/>
      </w:tblGrid>
      <w:tr>
        <w:trPr>
          <w:trHeight w:val="30" w:hRule="atLeast"/>
        </w:trPr>
        <w:tc>
          <w:tcPr>
            <w:tcW w:w="8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Панфиловского районного маслихата от "23" "декабря" 2016 года № 6-12-83 "О бюджете Панфиловского района на 2017-2019 годы"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Панфиловского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6-25-165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2017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7650288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5683972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3659960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4"/>
        <w:gridCol w:w="2486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4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6"/>
        <w:gridCol w:w="4746"/>
      </w:tblGrid>
      <w:tr>
        <w:trPr>
          <w:trHeight w:val="30" w:hRule="atLeast"/>
        </w:trPr>
        <w:tc>
          <w:tcPr>
            <w:tcW w:w="8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Панфиловского районного маслихата от "23" "декабря" 2016 года № 6-12-83 "О бюджете Панфиловского района на 2017-2019 годы"</w:t>
            </w:r>
          </w:p>
        </w:tc>
      </w:tr>
    </w:tbl>
    <w:bookmarkStart w:name="z28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2018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11045253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11045253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7555909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5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6"/>
        <w:gridCol w:w="4746"/>
      </w:tblGrid>
      <w:tr>
        <w:trPr>
          <w:trHeight w:val="30" w:hRule="atLeast"/>
        </w:trPr>
        <w:tc>
          <w:tcPr>
            <w:tcW w:w="8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Панфиловского районного маслихата от "23" "декабря" 2016 года № 6-12-83 "О бюджете Панфиловского района на 2017-2019 годы"</w:t>
            </w:r>
          </w:p>
        </w:tc>
      </w:tr>
    </w:tbl>
    <w:bookmarkStart w:name="z51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2019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8109791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8109791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6320264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6282614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6"/>
        <w:gridCol w:w="4746"/>
      </w:tblGrid>
      <w:tr>
        <w:trPr>
          <w:trHeight w:val="30" w:hRule="atLeast"/>
        </w:trPr>
        <w:tc>
          <w:tcPr>
            <w:tcW w:w="8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"23" "декабря" 2016 года № 6-12-83 "О бюджете Панфиловского района на 2017-2019 годы"</w:t>
            </w:r>
          </w:p>
        </w:tc>
      </w:tr>
    </w:tbl>
    <w:bookmarkStart w:name="z32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Распределение трансфертов органам местного самоуправления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Панфиловского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6-25-165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4766"/>
        <w:gridCol w:w="5082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Айдарлинского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Баскунчинского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Конуроленского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Талдинского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Улкенагашского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Чулокайского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Кокталского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города Жаркент"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Сарыбелского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Жаскентского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Ушаралского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Пиджимского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Улкеншыганского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Бирликского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6"/>
        <w:gridCol w:w="4746"/>
      </w:tblGrid>
      <w:tr>
        <w:trPr>
          <w:trHeight w:val="30" w:hRule="atLeast"/>
        </w:trPr>
        <w:tc>
          <w:tcPr>
            <w:tcW w:w="8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"23" "декабря" 2016 года № 6-12-83 "О бюджете Панфиловского района на 2017-2019 годы"</w:t>
            </w:r>
          </w:p>
        </w:tc>
      </w:tr>
    </w:tbl>
    <w:bookmarkStart w:name="z76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