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8e3f" w14:textId="9258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Панфиловского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23 декабря 2016 года № 6-12-87. Зарегистрировано Департаментом юстиции Алматинской области 11 января 2017 года № 4062. Утратило силу решением Панфиловского районного маслихата Алматинской области от 28 января 2021 года № 7-2-10</w:t>
      </w:r>
    </w:p>
    <w:p>
      <w:pPr>
        <w:spacing w:after="0"/>
        <w:ind w:left="0"/>
        <w:jc w:val="both"/>
      </w:pPr>
      <w:bookmarkStart w:name="z5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Панфиловского районного маслихата Алматинской области от 28.01.2021 </w:t>
      </w:r>
      <w:r>
        <w:rPr>
          <w:rFonts w:ascii="Times New Roman"/>
          <w:b w:val="false"/>
          <w:i w:val="false"/>
          <w:color w:val="000000"/>
          <w:sz w:val="28"/>
        </w:rPr>
        <w:t>№ 7-2-10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№ 11015),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размер и порядок оказания жилищной помощи малообеспеченным семьям (гражданам) Панфиловского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Панфиловского районного маслихата от 15 мая 2015 года № 5-48-330 "Об определении размера и порядка оказания жилищной помощи малообеспеченным семьям (гражданам) Панфиловского района"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3184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июня 2015 года в газете "Жаркент онири").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вопросам образования, здравоохранения, культуры, социальной политики, по делам молодежи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Ажибеков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Панфиловского районного маслихата от "23" декабря 2016 года № 6-12-87 "Об определении размера и порядка оказания жилищной помощи малообеспеченным семьям (гражданам) Панфиловского района"</w:t>
            </w:r>
          </w:p>
        </w:tc>
      </w:tr>
    </w:tbl>
    <w:bookmarkStart w:name="z6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 </w:t>
      </w:r>
    </w:p>
    <w:bookmarkEnd w:id="1"/>
    <w:bookmarkStart w:name="z6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(далее – Стандарт) и определяет размер и порядок оказания жилищной помощи малообеспеченным семьям (гражданам).</w:t>
      </w:r>
    </w:p>
    <w:bookmarkEnd w:id="2"/>
    <w:bookmarkStart w:name="z6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6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доля предельно-допустимых расходов – отношение предельно-допустимого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уполномоченный орган – государственное учреждение "Отдел занятости и социальных программ Панфиловского района"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государственная корпорация – некоммерческое акционерное общество "Государственная корпорация "Правительство для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портал – веб-портал "электронного правительства" www.egov.kz;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проверку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предоставляется за счет средств местного бюджета малообеспеченным семьям (гражданам), постоянно проживающим в Панфиловском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расходов на содержание общего имущества объекта кондоминиума семьям (гражданам), проживающим в приватизированных жилищах или являющимися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Доля предельно-допустимого уровня расходов устанавливается к совокупному доходу семьи в размере десяти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безработным, не зарегистрированным в уполномоченных органах по вопросам занятости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І и ІІ группы, лицами старше восьмидесяти лет, детьми в возрасте до семи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безработным, без уважительных причин отказавшимся от предложенного уполномоченным органом трудоустройства, в том числе на социальное рабочее место или общественную работу, от профессиональной подготовки, переподготовки, повышение квалификации, самовольно прекратившим участие в таких работах и обучении.</w:t>
      </w:r>
    </w:p>
    <w:bookmarkEnd w:id="4"/>
    <w:bookmarkStart w:name="z8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5"/>
    <w:bookmarkStart w:name="z9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Расчетным периодом для назначения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теряют право на получение жилищной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Для назначения жилищной помощи гражданин (семья) обращается в государственную корпорацию или на портал и представляет документы согласно пункта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Заявления рассматриваются в установленные сроки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Получатели жилищной помощи в течение десяти рабочих дней извещают уполномоченный орган об обстоятельствах, влияющих на право получения жилищной помощи или ее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Порядок исчисления совокупного дохода семьи (гражданина), претендующей на получение жилищной помощи рассчитывается в соответствии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При назначении жилищной помощи учитываются следующие нормы при потреблении коммунальных услуг ниже норм, учитываются по фактическим расходам: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потребление газа – 10 килограмм (1 маленький баллон) в месяц на семью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потребление электроэнергии на один месяц: на 1-го человека –45 киловатт, на 2-х человек –90 киловатт, на 3-х человек – 135 киловатт, на 4-х и более человек –150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нормы на водоснабжение – на каждого члена семьи, при наличии приборов учета по показаниям, но не выше действующих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на содержание жилого дома (жилого здания) согласно счета о размере целевого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для потребителей твердого топлива: на жилые дома с печным отоплением – четыре тонны угля на отопительный сезон.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При расчете стоимости твердого топлива учитывается средняя цена, сложившаяся за предыдущий квартал в регионе.</w:t>
      </w:r>
    </w:p>
    <w:bookmarkEnd w:id="6"/>
    <w:bookmarkStart w:name="z10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выплата</w:t>
      </w:r>
    </w:p>
    <w:bookmarkEnd w:id="7"/>
    <w:bookmarkStart w:name="z10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Финансирование выплат жилищной помощи осуществляется в пределах средств, предусмотренных бюджетом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8"/>
    <w:bookmarkStart w:name="z1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9"/>
    <w:bookmarkStart w:name="z1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