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7d79" w14:textId="7437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акима Сарканского района от 27 января 2015 года № 1-1 "Об образовании избирательных участков для проведения голосования и подсчета голосов по Сарканскому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Сарканского района Алматинской области от 19 января 2016 года № 1-1. Зарегистрировано Департаментом юстиции Алматинской области 10 февраля 2016 года № 3698. Утратило силу решением акима Сарканского района Алматинской области от 05 декабря 2018 года № 12-4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Сарканского района Алматинской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 Сарканского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Сарканского района от 27 января 2015 года № 1-1 "Об образовании избирательных участков для проведения голосования и подсчета голосов по Сарканскому району" (зарегистрированного в Реестре государственной регистрации нормативных правовых актов от 9 февраля 2015 года № 3036, опубликованного в районной газете "Саркан" от 21 февраля 2015 года № 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указанного решения слова сорок седьмого абзаца "Центр: село Койлык, улица Макетова № 94, средняя школа имени Магжан Жумабаева." заменить словами "Центр: село Койлык, улица Макетова № 45, филиал № 2 "Дом культуры села Койлык имени К. Казыбайулы" государственного коммунального казенного предприятия "Районный дом культуры акима Саркандского района".";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указанного решения слова семьдесят первого абзаца "Центр: село Каргалы, улица Мухаметжан Тынышбаева № 16, Каргалинская средняя школа." заменить словами "Центр: село Каргалы, улица Мухаметжан Тынышбаева № 16, правое крыло коммунального государственного учреждения "Каргалинская средняя школа с дошкольным мини центром Сарканского районного отдела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указанного решения слова семьдесят четвертого абзаца "Центр: село Соколовка, улица Мухаметжан Тынышбаева № 32, административное здание крестьянского хозяйства "Вахитов"." заменить словами "Центр: село Каргалы, улица Мухаметжан Тынышбаева № 16, левое крыло коммунального государственного учреждения "Каргалинская средняя школа с дошкольным мини центром Сарканского районного отдела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указанного решения слова семьдесят седьмого абзаца "Центр: село Шатырбай, улица Абая № 50, Шатырбайская средняя школа." заменить словами "Центр: село Шатырбай, улица Нугманова № 30, "Дом культуры села Шатырбай" филиал № 5 государственного коммунального казенного предприятия "Районный дом культуры Акима Сарканского района".";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указанного решения слова девяносто второго абзаца "Центр: село Мукана Толебаева, улица Мукана Толебаева № 26, средняя школа имени Мукана Толебаева." заменить словами "Центр: село Мукана Толебаева, улица Мукана Толебаева № 15 а, "Дом культуры села Мукана Толебаева" филиал № 7 государственного казенного предприятия "Районный дом культуры Акима Сарканского района".".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акима района Умбеталиева Самата Тлеубаевича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акима района Умбеталиева Самата Тлеубаевича.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