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1f3b" w14:textId="5d21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2015 года № 62-322 "О бюджете Сарканского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24 марта 2016 года № 1-4. Зарегистрировано Департаментом юстиции Алматинской области 06 апреля 2016 года № 3774. Утратило силу решением Сарканского районного маслихата Алматинской области от 09 июня 2017 года № 19-89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30 декабря 2015 года № 3669, опубликованного в районной газете "Саркан" от 15 января 2016 года № 3 (9151)),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3 февраля 2016 года № 65-335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17 февраля 2016 года № 3727, опубликованного в районной газете "Саркан" от 26 февраля 2016 года № 9 (9157))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5 071 651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276 995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111 491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4 672 365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1 531 367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971 209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2 169 789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5 066 013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23 073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23 345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"Сарканский районный отдел экономики и бюджетного планирования" (по согласованию Т. Т. Аязбаев)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Сарканского районного маслихата по "По сфере экономики, финансов, налогов и бюджета, развития малого и среднего предпринимательства, аграрных вопросов,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Сарканского районного маслихата от 24 март 2016 года №1-4 "О внесении изменений в решение Сарканского районного маслихата от 22 декабря 2015 года № 62-322 "О бюджете Сарканского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22 декабря 2015 года № 62-322 "О бюджете Сарканского района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1213"/>
        <w:gridCol w:w="5273"/>
        <w:gridCol w:w="3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5 071 651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5 066 013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345 625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315 583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3 068 422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220 943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220 943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108 402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112 541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2 512 555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2 448 247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2 405 462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64 308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64 308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233 998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206 898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28 265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28 463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1 038 398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350 735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687 663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687 663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234 685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133 451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44 705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28 387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168 258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88 078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33 236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27 199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953"/>
        <w:gridCol w:w="2010"/>
        <w:gridCol w:w="2010"/>
        <w:gridCol w:w="3042"/>
        <w:gridCol w:w="2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62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