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714c" w14:textId="13d7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2015 года № 62-322 "О бюджете Сарканского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20 июля 2016 № 7-32. Зарегистрировано Департаментом юстиции Алматинской области 28 июля 2016 года № 3925. Утратило силу решением Сарканского районного маслихата Алматинской области от 09 июня 2017 года № 19-89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30 декабря 2015 года № 3669, опубликованного в районной газете "Саркан" от 15 января 2016 года № 3 (9151)),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03 февраля 2016 года № 65-335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17 февраля 2016 года № 3727, опубликованного в районной газете "Саркан" от 26 февраля 2016 года № 9 (9157) 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24 марта 2016 года № 1-4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6 апреля 2016 года № 3774, опубликованного в районной газете "Саркан" от 15 апреля 2016 года № 15 (9163)),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20 мая 2016 года № 3-13 "О внесении изменений в решение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31 мая 2016 года № 3866, опубликованного в районной газете "Саркан" от 10 июня 2016 года № 23 (9171)),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5 224 174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276 995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111 491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4 824 888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1 629 236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1 025 863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2 169 789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5 218 536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23 073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23 345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23 345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государственного учреждения "Сарканский районный отдел экономики и бюджетного планирования" (по согласованию Т. Т. Аязбаев)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Сарканского районного маслихата от 20 июля 2016 года №7-32 "О внесении изменений в решение Сарканского районного маслихата от 22 декабря 2015 года № 62-322 "О бюджете Сарканского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22 декабря 2015 года № 62-322 "О бюджете Сарканского района на 2016-2018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72"/>
        <w:gridCol w:w="1172"/>
        <w:gridCol w:w="5094"/>
        <w:gridCol w:w="3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5 224 174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276 995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4 824 888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4 824 888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5 218 536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466 625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435 333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83 540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215 871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215 871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3 061 570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217 728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217 728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106 611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111 117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2 518 282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2 395 435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2 352 650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325 560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325 560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224 634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216 679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171 631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171 631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21 195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1 057 921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373 366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337 012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231 577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136 603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47 017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174 177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90 697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35 855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74 459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74 459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74 459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27 199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953"/>
        <w:gridCol w:w="2010"/>
        <w:gridCol w:w="2010"/>
        <w:gridCol w:w="3042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3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5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