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db7c4" w14:textId="d1db7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единовременной денежной компенсации на покрытие расходов за коммунальные услуги и на приобретение топлива для отопления жилых помещений педагогическим работникам образования, работающим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Сарканского районного маслихата Алматинской области от 6 сентября 2016 года № 9-45. Зарегистрировано Департаментом юстиции Алматинской области 29 сентября 2016 года № 3976. Утратило силу решением Сарканского районного маслихата Алматинской области от 28 февраля 2020 года № 76-303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Сарканского районного маслихата Алматинской области от 28.02.2020 </w:t>
      </w:r>
      <w:r>
        <w:rPr>
          <w:rFonts w:ascii="Times New Roman"/>
          <w:b w:val="false"/>
          <w:i w:val="false"/>
          <w:color w:val="000000"/>
          <w:sz w:val="28"/>
        </w:rPr>
        <w:t>№ 76-303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53 Закона Республики Казахстан от 27 июля 2007 года "Об образовании", Сарканский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Установить за счет бюджетных средств единовременную денежную компенсацию в размере пяти месячных расчетных показателей на покрытие расходов за коммунальные услуги и на приобретение топлива для отопления жилых помещений педагогическим работникам образования, работающим в сельской местности Сарканского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Возложить на руководителя аппарата Сарканского районного маслихата Разбекова Бейсенбая Мерекебаевича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Сарканского районного маслихата по "По вопросам полномочия депутатов, законности, охраны правопорядка, социальной политики, взаимодействия с молодежными и общественными объединениями".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9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Сарканского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Игиман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Сарканского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Абдрахманов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