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4a6a" w14:textId="1564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Талгарском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02 февраля 2016 года № 02-62. Зарегистрировано Департаментом юстиции Алматинской области 17 февраля 2016 года № 3730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Талгарской районной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аппарата акима района Маманова Чингизхана Маратовича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 определяемом Правительством Республики Казахстан, и на интернет–ресурсе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района Кыдырбек-улы Дарменияр Алгатбековича.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Талгарского района от "02" февраля 2016 года № 02-62 "Об определении мест для размещения агитационных печатных материалов и предоставления кандидатам помещений для встреч с избирателями в Талгарском районе"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3"/>
        <w:gridCol w:w="2711"/>
        <w:gridCol w:w="6446"/>
      </w:tblGrid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городу Талгар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Конаева и Асфандьярова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Аблайхана и 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Малькеева и Лермонтова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Бокина и Шаяхметова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Делегатская и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Айманова и Тулебаева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Павлова и Джамбула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Бокина и Лермонтова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Карасай батыра и Менделеева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Карасай батыра и Промышленная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Гагарина и Курманказы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Алатаускому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Кызыл-Кайрат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Малькеева и Жаханова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Кызыл-Кайрат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на пересечении улиц Ниязова и Тулебаева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Набережная и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Центральная 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Рысқулова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Бокина и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Чимбулак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Алматинская и Молдагулова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Бельбулакскому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Бельбулак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Абдыгулова и Заводская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Теберикова и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Ауезова и Байгозиева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Чуленова и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Бескайнарскому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Джамбула и Садовая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Бесагашскому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Бесагаш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Райымбек батыра и Уалиханова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на пересечении улиц Хамраева и Аманжолова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на пересечении улицы Байтурсынова и аллеи М.Озтюрка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Гульдалинскому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Гульдала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Кичикова и Джансугурова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Гульдала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Кичикова и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 Байсерке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Аблайхана и 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Кендалинскому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Смыкова и Молодежная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Центральная и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Кульджинской трассы и улицы Набережная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Центральная и Колхозная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Кайнарскому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Кирова и Космонавтов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Жетиген и Х.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Школьная и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Центральная и Железнодорожная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Нуринскому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Инкарбек и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Туганбай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Шаймерденова и Нургазиева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Кызай Кунбике Байдибек қызы и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Панфиловскому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Панфилова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Школьная и 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Панфилова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Темирязева и Панфилова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Панфилова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Уалиханова и Кульджинской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Тилендиева и 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М. Макатаева и Титова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-ту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Тарпанова и М.Сапарова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Туздыбастаускому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Туздыбастау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на пересечении улиц Жылкыбай и Бердыгулова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Туздыбастау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Жылкыбай и Алдабергенова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Туздыбастау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Сейдахмет 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Туздыбастау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Жибек Жолы и Жылкыбая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Талгарского района от "02" февраля 2016 года № 02-62 "Об определении мест для размещения агитационных печатных материалов и предоставления кандидатам помещений для встреч с избирателями в Талгарском районе"</w:t>
            </w:r>
          </w:p>
        </w:tc>
      </w:tr>
    </w:tbl>
    <w:bookmarkStart w:name="z7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Талгарского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184"/>
        <w:gridCol w:w="6933"/>
        <w:gridCol w:w="2811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городу Талгар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клуба колледжа агробизнеса и менеджмента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Рыскулова,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Талгарского медицинского 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Павлова, №24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 имени Сакена Сейфуллина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Павлова,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 имени Жамбыла Жабаева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школы-лицея № 7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Жастар,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специализированной гимназии № 8 имени Ю. Гагарина для одаренных детей с обучением на трех языках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Талгарской 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Павлова, № 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Алатаускому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Кызыл-Кайрат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Малькеева,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Кызыл-Кайрат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19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Ниязова,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Рысқулова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общеобразовательной средней школа № 16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Бокина,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Бельбулакскому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Бельбулак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10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Алтынсарина,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школы-гимназии № 34 имени К. Абдыгулова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Маметовой,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школы-гимназии № 35 с дошкольным мини-центром.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Маметовой,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Бескайнарскому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20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Мичурина,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Бесагашскому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Бесагаш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28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Кудайбердиева, №149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29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Ломоносова, 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Гульдалинскому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Гульдала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21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Кичикова, №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 Байсерке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начальной школы №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№ 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Кендалинскому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42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Кабанбай батыра,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основной школы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Шоссейная,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36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без 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Кайнарскому 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26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37 имени Ильяса Жансугурова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Омарова,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15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Нуринскому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Инкарбек, 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Туганбай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30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Чаймерденова,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14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Панфиловскому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Панфилова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17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Томаровского, №9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22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Тлендиева,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23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М.Макатаева,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-ту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24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Тарпанова,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Туздыбастаускому 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Туздыбастау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Жылкыбая,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Туздыбастау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средней школы № 13 с дошкольным мини-центром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Казбек би,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