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f515" w14:textId="26af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2015 года № 51-292 " О районном бюджете Талгарского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29 марта 2016 года № 2-9. Зарегистрировано Департаментом юстиции Алматинской области 06 апреля 2016 года № 3773. Утратило силу решением Талгарского районного маслихата Алматинской области от 09 июня 2017 года № 15-88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Талгарского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15-88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22 декабря 2015 года № 51-292 "О районном бюджете Талгарского района на 2016-2018 годы" (зарегистрированного в Реестре государственной регистрации нормативных правовых актов от 29 декабря 2015 года № 3646, опубликованного в районной газете "Талгар" от 15 января 2016 года № 02-03 (4186-4187)),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5 февраля 2016 года № 54-301 "О внесении изменений в решение Талгарского районного маслихата от 22 декабря 2015 года № 51-292 "О районном бюджете Талгарского района на 2016-2018 годы" (зарегистрированного в Реестре государственной регистрации нормативных правовых актов от 16 февраля 2016 года № 3717, опубликованного в районной газете "Талгар" от 23 февраля 2016 года № 10-11 (4194-4195))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15 511 925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2 522 785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65 046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506 889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12 417 205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6 009 596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4 401 260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2 006 349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15 557 445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564 357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575 106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- 615 787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615 787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"Талгарский районный отдел экономики и бюджетного планирования" (по согласованию А. М. Кисибаева)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Бәзілхан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927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Талгарского района от 29 марта 2016 года № 2-9 "О внесении изменений в решение Талгарского районного маслихата от 22 декабря 2015 года № 51-292 "О районном бюджете Талгарского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22 декабря 2015 года № 51-292 "О районном бюджете Талгарского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15511925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"Ремонт объектов в рамках развития городов и сельских населенных пунктов по Дорожной карте занятости 2020"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участников на реконструкцию и строительство систем тепло-,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369"/>
        <w:gridCol w:w="369"/>
        <w:gridCol w:w="369"/>
        <w:gridCol w:w="5513"/>
        <w:gridCol w:w="4468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878"/>
        <w:gridCol w:w="1852"/>
        <w:gridCol w:w="1852"/>
        <w:gridCol w:w="2719"/>
        <w:gridCol w:w="3636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234"/>
        <w:gridCol w:w="4278"/>
        <w:gridCol w:w="401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