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5256" w14:textId="fd55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22 декабря 2015 года № 51-292 " О районном бюджете Талгарского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20 мая 2016 года № 4-20. Зарегистрировано Департаментом юстиции Алматинской области 31 мая 2016 года № 3869. Утратило силу решением Талгарского районного маслихата Алматинской области от 09 июня 2017 года № 15-88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Талгарского районного маслихата Алматинской области от 09.06.2017 </w:t>
      </w:r>
      <w:r>
        <w:rPr>
          <w:rFonts w:ascii="Times New Roman"/>
          <w:b w:val="false"/>
          <w:i w:val="false"/>
          <w:color w:val="ff0000"/>
          <w:sz w:val="28"/>
        </w:rPr>
        <w:t>№ 15-88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22 декабря 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года № 51-292 "О районном бюджете Талгарского района на 2016-2018 годы" (зарегистрированного в Реестре государственной регистрации нормативных правовых актов от 29 декабря 2015 года № 3646, опубликованного в районной газете "Талгар" от 15 января 2016 года № 02-03 (4186-4187)),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5 февраля 2016 года № 54-301 "О внесении изменений в решение Талгарского районного маслихата от 22 декабря 2015 года № 51-292 "О районном бюджете Талгарского района на 2016-2018 годы" (зарегистрированного в Реестре государственной регистрации нормативных правовых актов от 16 февраля 2016 года № 3717, опубликованного в районной газете "Талгар" от 23 февраля 2016 года № 10-11 (4194-4195)),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29 марта 2016 года № 2-9 "О внесении изменений в решение Талгарского районного маслихата от 22 декабря 2015 года № 51-292 "О районном бюджете Талгарского района на 2016-2018 годы"(зарегистрированного в Реестре государственной регистрации нормативных правовых актов от 6 апреля 2016 года № 3773, опубликованного в районной газете "Талгар" от 15 апреля 2016 года № 18-19 (4202-4203))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1, 2 и 3 соответственно, в том числе на 2016 год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15 961 744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2 549 785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38 046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506 889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12 867 024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6 627 467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4 233 208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2 006 349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16 007 264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564 357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575 106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10 749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- 615 787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615 787 тысяч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"Талгарский районный отдел экономики и бюджетного планирования" (по согласованию А. М. Кисибаева)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решения возложить на постоянную комиссию районного маслихата "По вопросам социально-экономического развития, тарифной политики, развития малого и среднего предпринимательства и бюджета".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Тургенбаев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0"/>
        <w:gridCol w:w="4940"/>
      </w:tblGrid>
      <w:tr>
        <w:trPr>
          <w:trHeight w:val="30" w:hRule="atLeast"/>
        </w:trPr>
        <w:tc>
          <w:tcPr>
            <w:tcW w:w="8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Талгарского районого маслихата от 20 мая 2016 года № 4-20 "О внесений изменений в решение районного маслихата О районном бюджете Талгарского районного маслихата от 22 декабря 2015 года № 51-292 "О районном бюджете Талгарского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Талгарского районного маслихата от 22 декабря 2015 года № 51-292 "О районном бюджете Талгарского района на 2016-2018 годы"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Талгарского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12867024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12867024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16007264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13522063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6701756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6578814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4289995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4289995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"Ремонт объектов в рамках развития городов и сельских населенных пунктов по Дорожной карте занятости 2020"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участников на реконструкцию и строительство систем тепло-,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0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967"/>
        <w:gridCol w:w="2040"/>
        <w:gridCol w:w="2040"/>
        <w:gridCol w:w="3177"/>
        <w:gridCol w:w="2575"/>
      </w:tblGrid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4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314"/>
        <w:gridCol w:w="314"/>
        <w:gridCol w:w="314"/>
        <w:gridCol w:w="4420"/>
        <w:gridCol w:w="5908"/>
      </w:tblGrid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651"/>
        <w:gridCol w:w="1064"/>
        <w:gridCol w:w="234"/>
        <w:gridCol w:w="4278"/>
        <w:gridCol w:w="4010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615787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0"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575106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575106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902"/>
        <w:gridCol w:w="4786"/>
      </w:tblGrid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7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