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f359" w14:textId="583f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07 ноября 2016 года № 11-682. Зарегистрировано Департаментом юстиции Алматинской области 28 ноября 2016 года № 4018. Утратило силу решением Талгарского районного маслихата Алматинской области от 5 февраля 2024 года № 02-35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Талгарского районного маслихата Алматинской области от 05.02.2024 </w:t>
      </w:r>
      <w:r>
        <w:rPr>
          <w:rFonts w:ascii="Times New Roman"/>
          <w:b w:val="false"/>
          <w:i w:val="false"/>
          <w:color w:val="000000"/>
          <w:sz w:val="28"/>
        </w:rPr>
        <w:t>№ 02-35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Кыдырбек-улы Дарменияра Алгатбекулы.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аппарата акима района Ашимахун Ахмета Ашимахунулы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