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b3154" w14:textId="8bb3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Уйгурского районного маслихата от 22 декабря 2015 года № 54-1 "О бюджете Уйгурского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01 февраля 2016 года № 56-1. Зарегистрировано Департаментом юстиции Алматинской области 15 февраля 2016 года № 3713. Утратило силу решением Уйгурского районного маслихата Алматинской области от 26 апреля 2017 года № 6-14-92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Уйгурского районного маслихата Алматинской области от 26.04.2017 </w:t>
      </w:r>
      <w:r>
        <w:rPr>
          <w:rFonts w:ascii="Times New Roman"/>
          <w:b w:val="false"/>
          <w:i w:val="false"/>
          <w:color w:val="ff0000"/>
          <w:sz w:val="28"/>
        </w:rPr>
        <w:t>№ 6-14-92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22 декабря 2015 года № 54-1 "О бюджете Уйгурского района на 2016-2018 годы" (зарегистрированного в Реестре государственной регистрации нормативных правовых актов от 29 декабря 2015 года №3643, опубликованного в газете "Карадала тынысы – Карадала напаси" №1 (157) от 08 января 2016 года, №2 (158) от 13 января 2016 года, № 3 (159) от 22 января 2016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годы, согласно приложением 1, 2 и 3 соответственно, в том числе на 2016 год в следующих обьемах: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1 по строкам: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4723724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236786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15464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60000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4411474 тысячи тенге;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1491656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256537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2663281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5457222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30478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47723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17245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5910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(-)769886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769886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решения возложить на постоянную комиссию районного маслихата "По бюджету, социально-экономическому развитию, промышленности, транспорту, строительству, связи, экологии и эффективному использованию природных ресурсов".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отдела (по согласованию Исмаилов М.М.)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Х.Имиров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9"/>
        <w:gridCol w:w="4921"/>
      </w:tblGrid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Уйгурского районного маслихата от 01 февраля 2016 года № 56-1 "О внесении изменений в решение районного маслихата от 22 декабря 2014 года № 54-1 "О районном бюджете Уйгурского района на 2016-2018 годы" </w:t>
            </w:r>
          </w:p>
        </w:tc>
      </w:tr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районногомаслихата от 22 декабря 2015 года №54-1 "О бюджете Уйгурского района на 2016-2018 годы"</w:t>
            </w:r>
          </w:p>
        </w:tc>
      </w:tr>
    </w:tbl>
    <w:bookmarkStart w:name="z3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Уйгурского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4723724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4411474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4411474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5457222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3965227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3504577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Земельное отношение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1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6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7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8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9"/>
          <w:p>
            <w:pPr>
              <w:spacing w:after="20"/>
              <w:ind w:left="20"/>
              <w:jc w:val="both"/>
            </w:pPr>
          </w:p>
          <w:bookmarkEnd w:id="239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967"/>
        <w:gridCol w:w="2040"/>
        <w:gridCol w:w="2040"/>
        <w:gridCol w:w="3177"/>
        <w:gridCol w:w="25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0"/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6"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1556"/>
        <w:gridCol w:w="1556"/>
        <w:gridCol w:w="4034"/>
        <w:gridCol w:w="41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7"/>
        </w:tc>
        <w:tc>
          <w:tcPr>
            <w:tcW w:w="4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-769886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769886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3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4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7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739408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8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739408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9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739408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0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1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6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7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8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69"/>
          <w:p>
            <w:pPr>
              <w:spacing w:after="20"/>
              <w:ind w:left="20"/>
              <w:jc w:val="both"/>
            </w:pPr>
          </w:p>
          <w:bookmarkEnd w:id="269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