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70c7" w14:textId="0607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по Уйгурскому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20 июля 2016 года № 6-5-26. Зарегистрировано Департаментом юстиции Алматинской области 23 августа 2016 года № 3935. Утратило силу решением Уйгурского районного маслихата Алматинской области от 28 июня 2018 года № 6-34-211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Уйгурского районного маслихата Алматинской области от 28.06.2018 </w:t>
      </w:r>
      <w:r>
        <w:rPr>
          <w:rFonts w:ascii="Times New Roman"/>
          <w:b w:val="false"/>
          <w:i w:val="false"/>
          <w:color w:val="000000"/>
          <w:sz w:val="28"/>
        </w:rPr>
        <w:t>№ 6-34-211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кодекс)" от 10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 по Уйгурскому району на 40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аппарата районного маслихата Манапову Арзигуль Гопуровну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 – 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"Бюджета, экономического развития, промышленности, транспорта, строительства, связи, торговли, туризма и жилья".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 01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