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06dd" w14:textId="5730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Жамбылской области от 27 февраля 2014 года №20 "Об утверждении Положения коммунального государственного учреждения "Аппарат акима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января 2016 года № 13. Зарегистрировано Департаментом юстиции Жамбылской области 2 февраля 2016 года № 2921. Утратило силу постановлением акимата Жамбылской области от 25 января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25.01.2018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Жамбылской области от 27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Жамбылской области"" (зарегистрировано в Реестре государственной регистрации нормативных правовых актов за № 2147, опубликовано 17 апреля 2014 года в газете "Знамя труда")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"Аппарат акима Жамбылской области", утвержденное указанным постановлением, внести изменения и дополнение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аппарата акима области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Р. Рахманбердиева.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 13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вносимые в Положение о коммунальном государственном учреждении "Аппарат акима Жамбылской области" (далее – Положение)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> пункта 15 дополнить абзацем следующего содержания: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внутреннего государственного аудита в соответствии с законодательством Республики Казахстан.";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Полномочия первого руководителя коммунального государственного учреждения "Аппарат акима Жамбылской области":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реализацию целей, возложенных на аппарат акима области;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аппарат акима области задач и осуществление аппаратом своих функций;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организует, координирует и контролирует деятельность структурных подразделений аппарата акима области в пределах своей компетенции;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структуру и штатное расписание аппарата акима области, положение о его структурных подразделениях;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на государственные должности и освобождает от государственных должностей административных государственных служащих корпуса "Б" аппарата акима области;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 акима области, за исключением работников, вопросы трудовых отношений которых отнесены к компетенции вышестоящих должностных лиц;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предложение акиму области о назначении на должность и освобождении от должности руководителей исполнительных органов и их заместителей, финансируемых из местного бюджета;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акимата области Положение об аппарате акима области;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деятельностью дисциплинарной и конкурсной комиссий аппарата акима области;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вопросы дисциплинарной ответственности государственных служащих аппарата акима области, за исключением работников, вопросы трудовых отношений которых отнесены к компетенции вышестоящих должностных лиц;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служебной дисциплины;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внутренний трудовой распорядок в аппарате акима области;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установленного Регламентом акимата области порядка прохождения и утверждения вносимых на рассмотрение акимата и акима области вопросов, проектов постановлений акимата области, решений и распоряжений акима области;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ход исполнения решений, принятых местными исполнительными и представительными органами области;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смету расходов аппарата акима области и в ее пределах распоряжается финансовыми средствами;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граждан;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реализацию кадровой политики акима области;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перечень рассылки заверенных копий постановлений, протокольных поручений акимата области, решений и распоряжений акима области;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"Аппарат акима Жамбылской области" в период его отсутствия осуществляется лицом, его замещающим в соответствии с действующим законодательством.".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учреждений (предприятий), находящихся в ведении коммунального государственного учреждения "Аппарат акима Жамбылской области"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Коммунальное государственное учреждение "Қоғамдық келісім" аппарата акима Жамбылской области".".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