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1be7" w14:textId="0481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и нормативов субсидий по направлениям субсидирования развития племенного животноводства и повышения продуктивности и качества продукции животноводства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8 февраля 2016 года № 34. Зарегистрировано Департаментом юстиции Жамбылской области 11 февраля 2016 года № 2933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объемы и нормативы субсидий по направлениям субсидирования развития племенного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объемы и нормативы субсидий по направлениям субсидирования повышения продуктивности и качества продукции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постановление акимата Жамбылской области от 29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2526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"Знамя труда" от 14 февраля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области А. Нуралиева.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вступает в силу со дня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регистрации в органах юстиции и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февраля 2016 года № 34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и нормативы субсидий по направлениям субсидирования развития племенного животноводства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постановления акимата Жамбылской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3300"/>
        <w:gridCol w:w="289"/>
        <w:gridCol w:w="2221"/>
        <w:gridCol w:w="1898"/>
        <w:gridCol w:w="3188"/>
        <w:gridCol w:w="612"/>
        <w:gridCol w:w="24"/>
        <w:gridCol w:w="24"/>
        <w:gridCol w:w="26"/>
        <w:gridCol w:w="27"/>
        <w:gridCol w:w="27"/>
      </w:tblGrid>
      <w:tr>
        <w:trPr/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и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молочных и комбинированных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1 156 470,2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 2016 года №34</w:t>
            </w:r>
          </w:p>
        </w:tc>
      </w:tr>
    </w:tbl>
    <w:bookmarkStart w:name="z5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и нормативы субсидий по направлениям субсидирования повышения продуктивности и качества продукции животноводства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– в редакции постановления акимата Жамбылской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1076"/>
        <w:gridCol w:w="247"/>
        <w:gridCol w:w="1625"/>
        <w:gridCol w:w="2591"/>
        <w:gridCol w:w="2866"/>
        <w:gridCol w:w="569"/>
        <w:gridCol w:w="524"/>
        <w:gridCol w:w="109"/>
        <w:gridCol w:w="247"/>
        <w:gridCol w:w="248"/>
        <w:gridCol w:w="1629"/>
      </w:tblGrid>
      <w:tr>
        <w:trPr/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27 121,845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11 671,845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40 408,268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20 204 150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40 408,268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340 463,662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684 104,775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2016 года № 34</w:t>
            </w:r>
          </w:p>
        </w:tc>
      </w:tr>
    </w:tbl>
    <w:bookmarkStart w:name="z7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и нормативы субсидий по направлениям субсидирования развития племенного животноводства, выделенных из средств Республиканского бюджета на 2016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– в редакции постановления акимата Жамбылской области от 13.12.2016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2570"/>
        <w:gridCol w:w="274"/>
        <w:gridCol w:w="2107"/>
        <w:gridCol w:w="2107"/>
        <w:gridCol w:w="3633"/>
        <w:gridCol w:w="580"/>
        <w:gridCol w:w="77"/>
        <w:gridCol w:w="80"/>
        <w:gridCol w:w="80"/>
        <w:gridCol w:w="81"/>
        <w:gridCol w:w="81"/>
      </w:tblGrid>
      <w:tr>
        <w:trPr/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528 998,670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68 260,008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730 602,237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и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1 393 822,915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17 100,005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226 326,069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243 426,074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 и 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937 039,498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519 454,250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1 456 493,748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3 166 882,737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2016 года № 34</w:t>
            </w:r>
          </w:p>
        </w:tc>
      </w:tr>
    </w:tbl>
    <w:bookmarkStart w:name="z1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и нормативы субсидий по направлениям субсидирования повышения продуктивности и качества продукции животноводства, выделенных из средств Республиканского бюджета на 2016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– в редакции постановления акимата Жамбылской области от 13.12.2016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921"/>
        <w:gridCol w:w="211"/>
        <w:gridCol w:w="1391"/>
        <w:gridCol w:w="2218"/>
        <w:gridCol w:w="2809"/>
        <w:gridCol w:w="487"/>
        <w:gridCol w:w="448"/>
        <w:gridCol w:w="93"/>
        <w:gridCol w:w="212"/>
        <w:gridCol w:w="212"/>
        <w:gridCol w:w="2811"/>
      </w:tblGrid>
      <w:tr>
        <w:trPr/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1 921 177,339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1 410 427,010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261 131,862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249 618,467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35 712,007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128 480,628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86 075,825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42 404,803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23 645,824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23 645,824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289 649,992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275 465,092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47 019,186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42 157,007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1 282,280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шубата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2 548 154,263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