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c59f" w14:textId="b9bc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18 января 2016 года № 10. Зарегистрировано Департаментом юстиции Жамбылской области 18 февраля 2016 года № 2942. Утратило силу постановлением акимата Жамбылской области от 20 августа 2020 года №189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Е. Манжуова.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от 18 января 2015 года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(далее - государственная услуга) оказывается управлением образования акимата Жамбылской области, отделами образования районов и города, организациями дошкольного, начального, основного среднего, общего среднего, технического и профессионального, послесреднего образования (далее - услугодатель) в соответствии со стандартом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(далее - стандарт), утвержденным приказом Министра образования и науки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632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ноября 2015 года "Об утверждении стандартов государственных услуг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№ 12449).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выдача расписки о приеме документов для прохождения 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согласно приложению 1 к стандарту.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бумажная.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по оказанию государственной услуги является заявление согласно приложению 2 к стандарту.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еҰ выполнения: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конкурсной комиссии: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документы и рассматривает на соответствии пункту 9 стандарта – в течение 10 минут;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регистрирует документы и выдает услугополучателю расписку согласно приложению 1 стандарта о приеме документов – в течение 10 минут.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 зарегистрированное заявление с входящим номером и расписка о получении документов.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 секретарь конкурсной комиссии.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документы и рассматривает на соответствии пункту 9 стандарта – в течение 10 минут;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регистрирует документы выдает услугополучателю расписку согласно приложению 1 стандарта о приеме документов – в течение 10 минут.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соответствии со стандартом, оказание государственной услуги через Государственной корпорацией не предусмотрено.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соответствии со стандартом, государственная услуга оказывается в бумажном виде, в связи с чем, в процессе оказания государственной услуги информационные системы не используются.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 - www.e.gov.kz, интернет–ресурсе услугодателя.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на 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педагогическим работникам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приравненным к ним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обучения,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</w:tbl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4008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