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7adf" w14:textId="6677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января 2016 года № 14. Зарегистрировано Департаментом юстиции Жамбылской области 22 февраля 2016 года № 2947. Утратило силу постановлением акимата Жамбылской области от 16 марта 2017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16.03.2017 года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управления персоналом аппарата акима области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Жамбылской области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бюджета" (зарегистрировано в Реестре государственной регистрации нормативных правовых актов № 2671, опубликовано 27 июня 2015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области Р. Рахманбердиева.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14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акима области и областных исполнительных органов, финансируемых из местного бюджета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области и областных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областных исполнительных органов, финансируемых из местного бюджета, оценка проводится курирующим заместителем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руководителей областных исполнительных органов, финансируемых из местного бюджета является аким области, для административных государственных служащих корпуса "Б" аппарата акима области руководитель аппарата акима области, а для административных государственных служащих корпуса "Б" областных исполнительных органов, финансируемых из местного бюджета руководитель соответствующего областного исполнительного органа, финансируемого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управления персоналом аппарата акима области и сотрудник соответствующей службы управления персоналом областного исполнительного органа, финансируемого из местного бюджета.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069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 в 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6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317"/>
        <w:gridCol w:w="1143"/>
        <w:gridCol w:w="1144"/>
        <w:gridCol w:w="657"/>
        <w:gridCol w:w="661"/>
        <w:gridCol w:w="2964"/>
        <w:gridCol w:w="2964"/>
        <w:gridCol w:w="396"/>
        <w:gridCol w:w="411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8"/>
    <w:bookmarkStart w:name="z1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336"/>
        <w:gridCol w:w="2183"/>
        <w:gridCol w:w="500"/>
        <w:gridCol w:w="507"/>
        <w:gridCol w:w="4495"/>
        <w:gridCol w:w="1099"/>
        <w:gridCol w:w="1141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9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2"/>
    <w:bookmarkStart w:name="z19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21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9"/>
    <w:bookmarkStart w:name="z2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