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8664" w14:textId="6538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 приобретения (использования) семян первой репродукции и гибридов первого поколения по районам и в разрезе культур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18 января 2016 года № 7. Зарегистрировано Департаментом юстиции Жамбылской области 1 марта 2016 года № 2951. Утратило силу постановлением акимата Жамбылской области 8 сентября 2016 года № 274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08.09.2016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Правилами субсидирования развития семеноводства, утвержденными приказом Министра сельского хозяйства Республики Казахстан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семеноводства" (зарегистрированный в Реестре государственной регистрации нормативных правовых актов № 10190)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минимальные нормы приобретения (использования) семян первой репродукции и гибридов первого поколения по районам и в разрезе культур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данного постановления возложить на заместителя акима области А. Нуралиева.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01. 02.2016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января 2016 года № 7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приобретения (использования) семян первой репродукции и гибридов первого поколения по районам и в разрезе культур на 2016 год</w:t>
      </w:r>
    </w:p>
    <w:bookmarkEnd w:id="0"/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килограмм/гектар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318"/>
        <w:gridCol w:w="1736"/>
        <w:gridCol w:w="1737"/>
        <w:gridCol w:w="1737"/>
        <w:gridCol w:w="2092"/>
        <w:gridCol w:w="2093"/>
        <w:gridCol w:w="1738"/>
      </w:tblGrid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Турар Рыскуловский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301"/>
        <w:gridCol w:w="1642"/>
        <w:gridCol w:w="1642"/>
        <w:gridCol w:w="1978"/>
        <w:gridCol w:w="1978"/>
        <w:gridCol w:w="1642"/>
        <w:gridCol w:w="2314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Турар Рыскуловский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