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6530" w14:textId="b886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от 14 декабря 2015 года №43-3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24 февраля 2016 года № 46-5. Зарегистрировано Департаментом юстиции Жамбылской области 2 марта 2016 года № 2952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решение Жамбылского областного маслихата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№43-3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№2868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в газете "Знамя труда" от 7 января 2016 года №1)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"169 801 451" заменить цифрами "169 833 197";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"153 088 660" заменить цифрами "153 120 406";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"168 721 893" заменить цифрами "168 536 410";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"79 560" заменить цифрами "567 796";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"-1 484 743" заменить цифрами "-1 755 750";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"1 484 743" заменить цифрами "1 755 750".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"Используемые остатки бюджетных средств - 271 007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постоянную комиссию пятого созыва областного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со дня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Кожамжарова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46-5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 2016 года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43-3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5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169 833 197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15 849 583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8 038 046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8 038 046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153 120 406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153 088 660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153 088 660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53"/>
        <w:gridCol w:w="953"/>
        <w:gridCol w:w="6806"/>
        <w:gridCol w:w="2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168 536 410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5 213 417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4 793 228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22 206 581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1 557 554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1 557 554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5 963 899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5 963 899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37 721 340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10 837 336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20 596 792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18 895 889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7 057 196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2 267 833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1 034 501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1 034 501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6 569 879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7 985 308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5 296 562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1 798 075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19 013 279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16 704 830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51 574 447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51 574 447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2 484 741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2457"/>
        <w:gridCol w:w="1012"/>
        <w:gridCol w:w="2826"/>
        <w:gridCol w:w="4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3"/>
        <w:gridCol w:w="613"/>
        <w:gridCol w:w="3923"/>
        <w:gridCol w:w="6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-1 755 750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1509"/>
        <w:gridCol w:w="6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