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a615" w14:textId="cfca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коммунальном государственном учреждении "Ревизионная комиссия по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12 февраля 2016 года № 45-3. Зарегистрировано Департаментом юстиции Жамбылской области 16 марта 2016 года № 2986. Утратило силу решением Жамбылского областного маслихата от 15 июня 2020 года № 47-11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областного маслихата от 15.06.2020 </w:t>
      </w:r>
      <w:r>
        <w:rPr>
          <w:rFonts w:ascii="Times New Roman"/>
          <w:b w:val="false"/>
          <w:i w:val="false"/>
          <w:color w:val="ff0000"/>
          <w:sz w:val="28"/>
        </w:rPr>
        <w:t>№ 47-11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Закона Республики Казахстан от 12 ноября 2015 года "О государственном аудите и финансовом контроле"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коммунальном государственном учреждении "Ревизионная комиссия по Жамбылской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Жамбылского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коммунальном государственном учреждении "Ревизионная комиссия по Жамбылской области" которое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Молдажанов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2016 года № 45-3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коммунальном государственном учреждении "Ревизионная комиссия по Жамбылской области"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определяет статус, полномочия и организацию работы Ревизионной комиссии по Жамбылской области.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Ревизионная комиссия по Жамбылской области (далее – Ревизионная комиссия) является государственным органом, осуществляющим внешний государственный аудит и финансовый контроль за исполнением местного бюджета.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Ревизионная комиссия осуществляет свою деятельность в пределах соответствующей административно-территориальной единицы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Казахстан, законами Республики Казахстан, актами Президента Республики Казахстан и Правительства Республики Казахстан, иными нормативными правовыми актами Республики Казахстан, Регламентом Ревизионной комиссии,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Ревизионная комиссия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логотип, бланки установленного образца, в соответствии с законодательством Республики Казахстан счета в органах казначейства.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Ревизионная комиссия вступает в гражданско-правовые отношения от собственного имени.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Ревизионная комиссия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Ревизионная комиссия в пределах своей компетенции в установленном законодательством Республики Казахстан порядке принимает решения, оформляемые приказами Председателя Ревизионной комиссии и постановлениями Ревизионной комиссии.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Структуру Ревизионной комиссии образуют Председатель, четыре члена и аппарат Ревизионной комиссии. Лимит штатной численности Ревизионной комиссии утверждается Президентом Республики Казахстан.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Ревизионной комиссии: 080012, Жамбылская область город Тараз проспект Толе би, № 35.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коммунальное государственное учреждение "Ревизионная комиссия по Жамбылской области.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Положение о Ревизионной комиссии утверждается маслихатом Жамбылской области.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Ревизионной комиссии.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Ревизионной комиссии осуществляется за счет средств областного бюджета.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Ревизионной комиссии запрещается вступать в договорные отношения с субъектами предпринимательства на предмет выполнения обязанностей, являющихся функциями Ревизионной комиссии.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законодательными актами Республики Казахстан Ревизионной комиссии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Ревизионной комиссии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Миссией Ревизионной комиссии является повышение эффективности управления и использования средств местного бюджета, активов государства и субъектов квазигосударственного сектора в целях укрепления финансовой дисциплины и обеспечения экономической стабильности на территории Жамбылской области.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Основные задачи Ревизионной комиссии: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внешнего государственного аудита и финансового контроля на местном уровне за исполнением местных бюджетов, использованием активов государства и субъектов квазигосударственного сектора;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соблюдением требований бюджетного законодательства Республики Казахстан, законодательства Республики Казахстан о государственных закупках и иных нормативных правовых актов Республики Казахстан в области исполнения местных бюджетов, использования средств бюджета, активов государства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и оценка исполнения местных бюджетов, реализации программ развития территорий и бюджетных программ.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Ревизионная комиссия в пределах Жамбылской области осуществляет следующие функции: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аудит эффективности: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и исполнения местного бюджета в соответствии с принципами бюджетной системы Республики Казахстан с подготовкой отчета об исполнении местного бюджета за отчетный финансовый год, который по своему содержанию является заключением к соответствующему отчету местного исполнительного органа;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связанных грантов, бюджетных инвестиций, государственных и гарантированных государством займов, займов, привлекаемых под поручительство государства и активов государства;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влияния деятельности местного исполнительного органа и субъектов квазигосударственного сектора на развитие экономики или отдельно взятой отрасли экономики, социальной и других сфер государственного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документов Системы государственного планирования в части исполнения соответствующего бюджета и использования активов государства, а по поручениям Президента Республики Казахстан также по иным направлениям;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обоснованности планирования, реализуемости и эффективности осуществления местными исполнительными органами и субъектами квазигосударственного сектора закупок товаров, работ, услуг;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ценообразования, включая оценку разницы между размером выделенных (затраченных) местных финансовых ресурсов на приобретение товаров, работ, услуг и рыночной стоимостью приобретенных товаров, работ, услуг;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активами субъектов квазигосударственного сектора;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налогового администрирования;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охраны окружающей среды;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информационных технологий;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объектов государственного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аудит соответствия: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достоверности и правильности ведения объектами государственного аудита бухгалтерского учета и составления финансовой отчетности;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выполнения местными исполнительными органами и субъектами квазигосударственного сектора условий договоров;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полноты и своевременности поступлений в местный бюджет, взимания поступлений в бюджет, а также правильности возврата, зачета ошибочно (излишне) оплаченных сумм из местного бюджета;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средств местного бюджета, в том числе выделенных из вышестоящего в нижестоящий бюджет в виде целевых трансфертов и кредитов, связанных грантов, государственных и гарантированных государством займов, а также займов, привлекаемых под поручительство государства;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субъектами квазигосударственного сектора выделенных им средств местного бюджета в соответствии с финансово-экономическим обоснованием;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аудит консолидированной финансовой отчетности местного бюджета, аудит финансовой отчетности администраторов бюджетных программ и государственных учреждений.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Ревизионной комиссии: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местного исполнительного органа области, района (города), государственных органов, физических и юридических лиц сведения о составе и форматах данных ведомственных информационных систем, а также документацию (информацию), необходимые для формирования перечня объектов государственного аудита на соответствующий год и осуществления государственного аудита, подготовки отчетов об исполнении бюджета, с учетом соблюдения режима секретности, служебной, коммерческой или иной охраняемой законом тайны;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выносит обязательные для исполнения всеми государственными органами, организациями и должностными лицами предписания об устранении выявленных нарушений и рассмотрении ответственности должностных лиц, их допустивших; 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получает в соответствии с законодательством Республики Казахстан доступ к государственным и иным информационным системам, необходимым для проведения государственного аудита;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получает информацию государственных органов и организаций об исполнении рекомендаций и предписаний, с приложением подтверждающих документов в установленные постановлением или предписанием сроки;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заслушивает соответствующую информацию должностных лиц объектов государственного аудита по вопросам, связанным с проведением внешнего государственного аудита;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по итогам государственного аудита предложения о привлечении должностных лиц к дисциплинарной ответственности лицам их назначившим;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маслихат соответствующей области, района (города) (далее – маслихат) предложения по выявленным фактам несоблюдения должностными лицами нормативных правовых актов Республики Казахстан, а также по результатам аудита эффективности;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экспертно-аналитическую деятельность в отношении областного бюджета, бюджетов районов (города), созданных на соответствующей административно-территориальной единице;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возбуждает производства по делу об административном правонарушении в пределах компетенции, предусмотренной законодательством Республики Казахстан об административных правонарушениях; 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проведении совместных или параллельных проверках со Счетным комитетом по контролю за исполнением республиканского бюджета (далее – Счетный комитет) и другими государственными органами по согласованию;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привлекает для проведения государственного аудита соответствующих специалистов государственных органов (по согласованию с ними), а также при необходимости аудиторские организации, экспертов с оплатой их услуг в пределах выделенных из бюджета средств; 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Казахстан.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Обязанности Ревизионной комиссии: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аудиторское заключение на основании аудиторских отчетов и (или) аудиторских отчетов по финансовой отчетности;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постановления Ревизионной комиссии;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 по устранению выявленных (выявляемых) в ходе аудиторского мероприятия и экспертно-аналитических мероприятий нарушений и недостатков;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передает материалы в правоохранительные органы или органы, уполномоченные возбуждать и (или) рассматривать дела об административных правонарушениях, с приложением аудиторских доказательств, в случаях выявления в действиях должностных лиц объекта государственного аудита признаков уголовных или административных правонарушений;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предъявляет иск в суд в целях обеспечения возмещения в бюджет, восстановления путем выполнения работ, оказания услуг, поставки товаров и (или) отражения по учету выявленных сумм нарушений и исполнения предписания Ревизионной комиссии;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признает результаты государственного аудита, проведенного другими органами государственного аудита и финансового контроля, за исключением документов служб внутреннего аудита, если они не признаны судом незаконными в соответствии с гражданским процессуальным законодательством Республики Казахстан;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сокращает объем государственного аудита в случаях признания результатов государственного аудита, приняв за основу материалы государственного аудита, проведенного другими органами государственного аудита и финансового контроля;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регистрацию аудиторских мероприятий и проверок в уполномоченном органе по правовой статистике и специальным учетам в соответствии с законодательством Республики Казахстан; 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размещает материалы государственного аудита и финансового контроля, отчетность в ведомственных информационных системах Ревизионной комиссии и Единой базе данных по государственному аудиту и финансовому контролю, а также в согласованные сроки осуществляет обмен информацией о перечнях объектов государственного аудита на соответствующий год до их утверждения, в целях эффективного планирования проведения государственного аудита и экспертно-аналитических мероприятий;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согласовывает перечни объектов государственного аудита на соответствующий год и изменения к ним с органами государственного аудита и финансового контроля в целях исключения дублирования проверок;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направляет постановления и предписания руководителям государственных органов и организаций для рассмотрения и исполнения в указанные в них сроки или, если срок не указан, в течение тридцати календарных дней со дня их получения;</w:t>
      </w:r>
    </w:p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на системной основе мониторинг исполнения данных ими в аудиторском заключении рекомендаций и направленных для обязательного исполнения предписаний;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анализирует систематически итоги проводимых аудиторских мероприятий, обобщает и исследует причины и последствия выявленных нарушений и недостатков в процессе исполнения бюджета, использования активов государства и субъектов квазигосударственного сектора, а также разрабатывает предложения по совершенствованию бюджетного законодательства и развитию финансовой системы Республики Казахстан и представляет их на рассмотрение соответствующим уполномоченным органам; 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исполнение решений Координационного совета органов государственного аудита и финансового контроля и представление соответствующей информации в Счетный комитет;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предоставляет информацию об исполнении местного бюджета по запросу Счетного комитета;</w:t>
      </w:r>
    </w:p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размещает информацию о своей деятельности в средствах массовой информации с учетом обеспечения режима секретности, служебной, коммерческой или иной охраняемой законом тайны;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в пределах своей компетенции принятие мер по противодействию коррупции.</w:t>
      </w:r>
    </w:p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рассматривает и принимает решения по обращениям физических и юридических лиц в пределах своей компетенции.</w:t>
      </w:r>
    </w:p>
    <w:bookmarkEnd w:id="51"/>
    <w:bookmarkStart w:name="z5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Ревизионной комиссии и полномочия ее должностных лиц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Состав руководства Ревизионной комиссии представлен Председателем и четырьмя членами, назначаемыми сроком на пять лет.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Ревизионной комиссии назначается на должность и освобождается от должности областным маслихатом по представлению Счетного комитета и согласованию с Администрацией Президента Республики Казахстан.</w:t>
      </w:r>
    </w:p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Члены Ревизионной комиссии назначаются и освобождаются от должности областным маслихатом в соответствии с законодательством Республики Казахстан о государственной службе.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Председателя Ревизионной комиссии: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и несет предусмотренную законами Республики Казахстан ответственность за выполнение возложенных на Ревизионную комиссию задач и функций;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регламент Ревизионной комиссии;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работу членов Ревизионной комиссии и аппарата Ревизионной комиссии;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Ревизионную комиссию в иных государственных органах, организациях Республики Казахстан и за ее пределами;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структуру аппарата и штатное расписание Ревизионной комиссии в пределах утвержденной штатной численности и средств, предусмотренных в областном бюджете;</w:t>
      </w:r>
    </w:p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назначает на должности и освобождает от должностей руководителя и работников аппарата Ревизионной комиссии в установленном законодательством порядке Республики Казахстан;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поощряет работников Ревизионной комиссии и налагает дисциплинарные взыскания на них в установленном с законодательством о государственной службе порядке;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приказы, дает указания, проверяет их исполнение, подписывает постановления и предписания, принятые на заседаниях Ревизионной комиссии;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перечень объектов государственного аудита на соответствующий год, предусматривающий организацию государственного аудита на основании системы управления рисками;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дает поручения членам Ревизионной комиссии на проведение государственного аудита и (или) встречной, совместной и параллельной проверок; 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определяет состав государственных аудиторов Ревизионной комиссии, которые участвуют в проведении аудиторских мероприятий в пределах компетенции Ревизионной комиссии;</w:t>
      </w:r>
    </w:p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определяет необходимость проведения контроля качества аудиторской, экспертно-аналитической деятельности Ревизионной комиссии на предмет соблюдения стандартов государственного аудита и финансового контроля, в том числе с доступом на объект государственного аудита; 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беспрепятственно знакомится с документацией, относящейся к вопросам государственного аудита за исполнением местного бюджета и использованием активов государства и субъектов квазигосударственного сектора, с учетом соблюдения режима секретности, коммерческой и иной охраняемой законом тайны;</w:t>
      </w:r>
    </w:p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требует и получает в установленный им срок от объектов государственного аудита необходимые справки, устные и письменные объяснения по вопросам, связанным с проведением аудиторских мероприятий;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вносит на рассмотрение областного маслихата предложения по кандидатурам членов Ревизионной комиссии при назначении, а также их освобождении;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возлагает на одного из членов Ревизионной комиссии области обязанность по представлению годового отчета об исполнении бюджета района (города) в маслихат соответствующей административно-территориальной единицы;</w:t>
      </w:r>
    </w:p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вправе присутствовать на заседаниях акимата области, района (города) соответствующей административно-территориальной единицы;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образовывает консультативно-совещательные и консультативно-экспертные органы при Председателе Ревизионной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возлагает обязанности Председателя Ревизионной комиссии, в случае своего отсутствия в соответствие с действующим законодательством, на одного из членов Ревизионной комиссии;</w:t>
      </w:r>
    </w:p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полномочия, предусмотренные законодательством Республики Казахстан.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Полномочия членов Ревизионной комиссии:</w:t>
      </w:r>
    </w:p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организуют и осуществляют аудиторскую, экспертно-аналитическую, информационную и иную деятельность Ревизионной комиссии; 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несут ответственность, предусмотренную законами Республики Казахстан, не создают препятствия функционированию проверяемых объектов государственного аудита и не вмешиваются в их текущую хозяйственную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имеют беспрепятственный доступ к документации, относящейся к вопросам планирования и проведения государственного аудита за исполнением местных бюджетов и использованием активов государства и субъектов квазигосударственного сектора, с учетом соблюдения режима секретности, коммерческой и иной охраняемой законом тайны;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требуют и получают в установленные ими сроки от объектов государственного аудита необходимые справки, устные и письменные объяснения по вопросам, связанным с осуществлением государственного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самостоятельно принимают решения по вопросам возглавляемых (курируемых) ими направлений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утверждают программы государственного аудита с определением объемов необходимых ресурсов для эффективной организации государственного аудита, подписывают предписания в соответствии с распределением обязанностей по организации аудиторской деятельности;</w:t>
      </w:r>
    </w:p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дают в соответствии с утвержденным перечнем объектов государственного аудита на соответствующий год поручения работникам аппарата Ревизионной комиссии на проведение государственного аудита;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вправе присутствовать на заседаниях акимата области, района (города) соответствующей административно-территориальной единицы;</w:t>
      </w:r>
    </w:p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осуществляют иные полномочия, предусмотренные законодательством Республики Казахстан.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Председателю и членам Ревизионной комиссии выдаются удостоверения, подписываемые секретарем маслихата области.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Ревизионная комиссия извещает за тридцать календарных дней маслихат области о предстоящем истечении срока полномочий Председателя и членов Ревизионной комиссии.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Председатель и члены Ревизионной комиссии досрочно освобождаются от должности вследствие: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принятия решения маслихатом области об увольнении;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вступления в отношении их в законную силу обвинительного приговора суда;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признания в установленном порядке ограниченно дееспособными или недееспособными;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нарушения присяги, законов Республики Казахстан, актов Президента Республики Казахстан и настоящего Положения, совершения порочащего поступка, не совместимого с их статусом, несоблюдения должностных обязанностей;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смерти, а также в случае признания безвестно отсутствующими или объявления умершими; </w:t>
      </w:r>
    </w:p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прекращения гражданства Республики Казахстан;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выезда на постоянное местожительство за пределы Республики Казахстан;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назначения на другую должность.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досрочного прекращения полномочий Председателя и члена Ревизионной комиссии в виде подачи заявления об увольнении, Председатель и член Ревизионной комиссии письменно уведомляет областной маслихат не позднее чем за один месяц до подачи соответствующего заявления об увольнении.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Проведение аудиторских мероприятий, а также информационно-аналитическая, правовая, консультативная, организационная и иная деятельность Ревизионной комиссии обеспечивается аппаратом Ревизионной комиссии. Аппарат Ревизионной комиссии состоит из должностных лиц, являющихся административными государственными служащими, возглавляется руководителем аппарата, назначаемым Председателем Ревизионной комиссии.</w:t>
      </w:r>
    </w:p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Права, обязанности и ответственность работников аппарата, а также условия прохождения ими государственной службы определяются законодательством о государственной службе, трудовым законодательством, законодательством о государственном аудите и финансовом контроле и настоящим Положением.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Переподготовка и повышение квалификации работников аппарата Ревизионной комиссии осуществляются в соответствии со статьей 39 Закона Республики Казахстан от 12 ноября 2015 года "О государственном аудите и финансовом контроле".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Деятельность Ревизионной комиссии осуществляется в соответствии с перечнем объектов государственного аудита на соответствующий год, утверждаемым Председателем Ревизионной комиссии. Не допускается внесение изменений в перечень объектов государственного аудита на соответствующий год Ревизионной комиссии, за исключением поручений Президента Республики Казахстан, запросов Счетного комитета, основанных на поручениях Администрации Президента Республики Казахстан, решений соответствующих маслихатов и инициативы Председателя Ревизионной комиссии.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осуществлении своей деятельности Ревизионная комиссия независима от объекта государственного аудита. Независимость Ревизионной комиссии обеспечивается недопустимостью:</w:t>
      </w:r>
    </w:p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неправомерного вмешательства государственных органов и иных организаций в деятельность Ревизионной комиссии;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привлечения государственных аудиторов и иных должностных лиц Ревизионной комиссии по запросам государственных органов для проведения проверок, не предусмотренных в перечне объектов государственного аудита на соответствующий год.</w:t>
      </w:r>
    </w:p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Государственный контроль и надзор использования Ревизионной комиссией средств местного бюджета осуществляется с согласия или по поручению маслихата области.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Принятие решений Ревизионной комиссии осуществляется коллегиально на заседании.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На заседании Ревизионной комиссии рассматриваются итоги государственного аудита, вопросы планирования, методологии, иные вопросы, требующие коллегиального решения.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Заседания Ревизионной комиссии проводятся в открытой или закрытой форме. Решения Ревизионной комиссии принимаются большинством голосов от общего числа состава Ревизионной комиссии, присутствующего на заседании. В случае равенства голосов принятым считается решение, за которое проголосовал председательствующий. 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Порядок проведения заседаний Ревизионной комиссии, вопросы организации работы и другие вопросы определяются регламентом Ревизионной комиссии.</w:t>
      </w:r>
    </w:p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Ежегодно Ревизионной комиссией составляется и представляется на рассмотрение маслихата отчет об исполнении местного бюджета за отчетный финансовый год по форме и структуре, определенной процедурным стандартом внешнего государственного аудита и финансового контроля по предоставлению Ревизионными комиссиями отчета об исполнении местного бюджета маслихатам, утверждаемым Счетным комитетом.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Ревизионной комиссией ежеквартально представляется информация Счетному комитету о своей работе за отчетный период по форме и структуре, определяемых процедурным стандартом внешнего государственного аудита и финансового контроля по предоставлению Ревизионными комиссиями информации Счетному комитету, утверждаемым Счетным комитетом.</w:t>
      </w:r>
    </w:p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Ревизионной комиссии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Ревизионная комиссия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Имущество Ревизионной комиссии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из иных источников, не запрещенных законодательством Республики Казахстан.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Имущество, закрепленное за Ревизионной комиссией, относится к коммунальной собственности. </w:t>
      </w:r>
    </w:p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Ревизионная комиссия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Материально-техническое и медицинское обеспечение, а также транспортное обслуживание Председателя, членов и работников аппарата Ревизионной комиссии осуществляется в соответствии с законодательством Республики Казахстан.</w:t>
      </w:r>
    </w:p>
    <w:bookmarkStart w:name="z10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Ревизионной комиссии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Реорганизация и упразднение Ревизионной комиссии осуществляются в соответствии с законодательством Республики Казахстан.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2016 года № 45-3</w:t>
            </w:r>
          </w:p>
        </w:tc>
      </w:tr>
    </w:tbl>
    <w:bookmarkStart w:name="z10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решении Жамбылского областного маслихата утративших силу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Жамбылского областного маслихата от 27 марта 2013 года № 11-7 "Об утверждении Положения о ревизионной комиссии по Жамбылской области";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Жамбылского областного маслихата от 27 сентября 2013 года № 17-11 "О внесении изменений в решение Жамбылского областного маслихата от 27 марта 2013 года № 11-7 "Об утверждении Положения о ревизионной комиссии по Жамбылской области";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Жамбылского областного маслихата от 26 марта 2015 года № 35-14 "О внесении изменений в решение Жамбылского областного маслихата от 27 марта 2013 года № 11-7 "Об утверждении Положения о ревизионной комиссии по Жамбылской области".</w:t>
      </w:r>
    </w:p>
    <w:bookmarkEnd w:id="1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