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e113" w14:textId="c93e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15 января 2015 года № 3 "О создании коммунального государственного учреждения "Управление по контролю за использованием и охраной земель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марта 2016 года № 89. Зарегистрировано Департаментом юстиции Жамбылской области 14 апреля 2016 года № 3031.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15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коммунального государственного учреждения "Управление по контролю за использованием и охраной земель акимата Жамбылской области" (зарегистрировано в Реестре государственной регистрации нормативных правовых актов за № 2476, опубликовано 7 февраля 2015 года в газете "Знамя труда")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по контролю за использованием и охраной земель акимата Жамбылской области" (далее - Управление), утвержденное указанным постановлением внести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 установленном законодательством порядке обеспечить: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А. Нуралиева.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2016 года № 89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изменения в положение коммунального государственного учреждения "Управление по контролю за использованием и охраной земель акимата Жамбылской области"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(далее – Положение)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Задачи: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земельного законодательства Республики Казахстан государственными органами, физическими, юридическими и должностными лицами;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устранение нарушений законодательства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нарушенных прав граждан и юридических лиц;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правил пользования земельными участками;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правильное ведение земельного кадастра и землеустройства;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выполнения мероприятий по рациональному использованию и охране земель.";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Функции: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государственными органами, предприятиями, учреждениями,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самовольного занятия земельных участков;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прав собственников земельных участков и землепользователей;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своевременное представление в государственные органы собственниками земельных участков и землепользователями сведений о наличии, состоянии и использовании земель;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проектирование, размещение и строительством жилых и производственных объектов, оказывающих влияние на состояние земель;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соблюдение установленных сроков рассмотрения заявлений (ходатайств) граждан о предоставлении им земельных участков;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сохранностью межевых знаков;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своевременным возвратом земель, предоставленных местными исполнительными органами во временное землепользование;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рекультивацией нарушенных земель;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снятие, сохранение и использование плодородного слоя почвы при проведении работ, связанных с нарушением земель;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проектов землеустройства и других проектов по использованию и охране земель.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выступать организатором при государственных закупок";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"17.Права и обязанности: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направлять в соответствующие органы или Государственную корпорацию материалы о нарушениях земельного законодательства Республики Казахстан для решения вопроса о привлечении виновных к ответственности;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составлять протоколы (акты) о нарушениях земельного законодательства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выносить постановления об административном взыскании за нарушение земельного законодательства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отмене неправомерных решений, связанных с предоставлением, изъятием, принудительным отчуждением для государственных нужд земельных участков, а также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- с учетом установленного режима их посещения;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давать собственникам земельных участков и землепользователям, а также должностным лицам Государственной корпорации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от государственных органов статистическую информацию о состоянии земельного фонда;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строительство жилых и производственных объектов в случае отсутствия правоустанавливающего и идентификационного документов.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контроль за использованием и охраной земель, обязаны: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принимать меры к нарушителям земельного законодательства Республики Казахстан;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 готовить материалы проводимых проверок;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обязанностью коммунального государственного учреждений "Управление по контролю за использованием и охраной земель акимата Жамбылской области" является соблюдение законодательства Республики Казахстан, права и охраняемые законом интересы физических и юридических лиц, а также исполнять поручения вышестоящих государственных органов и должностных лиц;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"Управление по контролю за использованием и охраной земель акимата Жамбылской области" могут быть возложены иные обязанности в соответствии действующему законодательству.";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> пункта 20 изменить абзацем следующего содержания: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"ведет борьбу с коррупцией в пределах своих полномочий, обеспечивает исполнение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мер".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