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fbb4" w14:textId="150f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8 февраля 2016 года № 34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мая 2016 года № 159. Зарегистрировано Департаментом юстиции Жамбылской области 17 мая 2016 года № 3067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февраля 2016 года в газете "Знамя труда")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159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435"/>
        <w:gridCol w:w="300"/>
        <w:gridCol w:w="2312"/>
        <w:gridCol w:w="1976"/>
        <w:gridCol w:w="2816"/>
        <w:gridCol w:w="637"/>
        <w:gridCol w:w="25"/>
        <w:gridCol w:w="25"/>
        <w:gridCol w:w="27"/>
        <w:gridCol w:w="28"/>
        <w:gridCol w:w="28"/>
      </w:tblGrid>
      <w:tr>
        <w:trPr/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2016 года № 159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101"/>
        <w:gridCol w:w="253"/>
        <w:gridCol w:w="1662"/>
        <w:gridCol w:w="2650"/>
        <w:gridCol w:w="2369"/>
        <w:gridCol w:w="582"/>
        <w:gridCol w:w="536"/>
        <w:gridCol w:w="111"/>
        <w:gridCol w:w="253"/>
        <w:gridCol w:w="253"/>
        <w:gridCol w:w="1948"/>
      </w:tblGrid>
      <w:tr>
        <w:trPr/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