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4fa16" w14:textId="ba4fa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"Субсидирование стоимости удобрений (за исключением органических)"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18 апреля 2016 года №129. Зарегистрировано Департаментом юстиции Жамбылской области 18 мая 2016 года № 3068. Утратило силу постановлением акимата Жамбылской области от 12 октября 2020 года № 226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Жамбылской области от 12.10.2020 </w:t>
      </w:r>
      <w:r>
        <w:rPr>
          <w:rFonts w:ascii="Times New Roman"/>
          <w:b w:val="false"/>
          <w:i w:val="false"/>
          <w:color w:val="ff0000"/>
          <w:sz w:val="28"/>
        </w:rPr>
        <w:t>№ 226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стоимости удобрений (за исключением органических)".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сельского хозяйства акимата Жамбылской области"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его направление на официальное опубликование в периодических печатных изданиях и в информационно-правовой системе "Әділет";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интернет-ресурсе акимата Жамбылской области;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иных мер, вытекающих из настояшего постановления.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постановление акимата Жамбылской области от 27 августа 2015 года </w:t>
      </w:r>
      <w:r>
        <w:rPr>
          <w:rFonts w:ascii="Times New Roman"/>
          <w:b w:val="false"/>
          <w:i w:val="false"/>
          <w:color w:val="000000"/>
          <w:sz w:val="28"/>
        </w:rPr>
        <w:t>№219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утверждении регламента государственной услуги "Субсидирование стоимости удобрений (за исключением органических)"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№2786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27 октября 2015 года в газете "Знамя труда").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А. Нуралиева.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"18" апреля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129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"Субсидирование стоимости удобрений (за исключением органических)"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– в редакции постановления акимата Жамбылской области от 25.02.2019 </w:t>
      </w:r>
      <w:r>
        <w:rPr>
          <w:rFonts w:ascii="Times New Roman"/>
          <w:b w:val="false"/>
          <w:i w:val="false"/>
          <w:color w:val="ff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"Субсидирование стоимости удобрений (за исключением органических)" (далее – государственная услуга) в соответствии со стандартом государственной услуги "Субсидирование стоимости удобрений (за исключением органических)", утвержденного приказом Министра сельского хозяйства Республики Казахстан от 21 июля 2015 года </w:t>
      </w:r>
      <w:r>
        <w:rPr>
          <w:rFonts w:ascii="Times New Roman"/>
          <w:b w:val="false"/>
          <w:i w:val="false"/>
          <w:color w:val="000000"/>
          <w:sz w:val="28"/>
        </w:rPr>
        <w:t>№ 4-4/679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стандарта государственной услуги "Субсидирование стоимости удобрений (за исключением органических)" (зарегистрирован в Реестре государственной регистрации нормативных правовых актов № 11946) (далее – стандарт) оказывается коммунальным государственным учреждением "Управление сельского хозяйства акимата Жамбылской области" (далее – услугодатель).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заявок (переводных заявок) и выдача результатов оказания государственной услуги осуществляется через веб-портал "электронного правительства" www.egov.kz (далее – портал).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(полностью автоматизированная).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уведомление о перечислении субсидии либо мотивированный отказ в предоставлении государственной услуги в случаях и по основаниям, предусмотренным пунктом 10 стандарта.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Причитающиеся субсидии перечисляются на счета: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сельскохозяйственных товаропроизводителей или сельскохозяйственных кооперативов для возмещения затрат на приобретенные удобрения (за исключением органических) в текущем году и (или) в 4 (четвертом) квартале предыдущего года у продавца удобрений;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отечественных производителей удобрений для удешевления стоимости удобрений (за исключением органических), реализованных селскохозяйственным товаропроизводителям или сельскохозяйственным кооперативам в текущем году и (или) в 4 (четвертом) квартале предыдущего года.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представления результата оказания государственной услуги – электронная.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Уведомление о результате оказания государственной услуги направляется в "личный кабинет" услугополучателя в форме электронного документа по формам,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bookmarkEnd w:id="21"/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представление услугополучателем заявки на получение субсидий за приобретенные удобрения по полной стоимости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или переводной заявки об оплате причитающихся субсидий при приобретении удобрения у отечественного производителя удобрений по удешевленной стоимости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на портал в форме электронного документа, удостоверенного электронной цифровой подписью.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подача и регистрация заявки или переводной заявки на субсидирование услугопулучателем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форме электронного документа, удостоверенного электронной цифровой подписью;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услугодателя в течение 1 (одного) рабочего дня подтверждает принятие заявки на субсидирование путем подписания с использованием электронной цифровой подписи;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в соответствии с Планом финансирования в течении 1 (одного) рабочего дня после подписания электронной цифровой подписью, формирует в информационной системе субсидирования платежные поручения;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отдел финансирование услугодателя в течение 1 (одного) рабочего дня направляет платежные поручения на выплату субсидий, загружает в информационную систему "Казначейство-Клиент" для перечисления субсидий на счет услугополучателя;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формирует уведомление о перечислении субсидии либо мотивированный отказ в предоставлении государственной услиги в случаях и по основаниям, предусмотренным пунктом 10 стандарта.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подача и регистрация заявки на субсидирование;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принятие заявки на субсидирование путем подписания с использованием электронной цифровой подписи;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формирование в информационной системе субсидирования платежного поручения на выплату субсидий, согласно плана финансирования и подписание руководителем услугодателя;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направление платежного поручения на выплату субсидий в информационную систему "Казначейство-Клиент";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уведомление о перечислении субсидии либо мотивированный отказ. </w:t>
      </w:r>
    </w:p>
    <w:bookmarkEnd w:id="35"/>
    <w:bookmarkStart w:name="z4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услугодателя;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отдел финансирования услугодателя.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приведены в "Справочнике бизнес-процессов оказания государственной услуги",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1"/>
    <w:bookmarkStart w:name="z55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использования информационных систем в процессе оказания государственной услуги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индивидуального идентификационного номера, бизнес–идентификационного номера и пароля (осуществляется для незарегистрированных получателей на портале);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услугополучателем индивидуального идентификационного номера и бизнес–идентификационного номера и пароля (процесс авторизации) на портале;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индивидуальный идентификационный номер, бизнес–идентификационный номер и пароля;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указанных в пункте 9 стандарта, а также выбор потребителем регистрационного свидетельства электронной цифровой подписи для удостоверения (подписания) запроса;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срока действия регистрационного свидетельства электронной цифровой подписи и отсутствия в списке отозванных (аннулированных) регистрационных свидетельств, а также соответствия идентификационных данных (между индивидуальным идентификационным номером и бизнес–идентификационным номером, указанным в запросе, и индивидуальным идентификационным номером и бизнес–идентификационным номером, указанным в регистрационном свидетельстве электронной цифровой подписи);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услуге в связи с не подтверждением подлинности электронной цифровой подписи услугополучателя;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направление электронного документа (запроса услугополучателя), удостоверенного (подписанного) электронной цифровой подписью услугополучателя в портал;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6 – получение услугополучателем результата услуги, сформированного порталом в течение 30 (тридцати) минут.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на интернет-ресурсе акимата Жамбылской области (http://zhambyl.gov.kz) и на официальном сайте услугодателя (http://ush.zhambyl.kz).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Субсидирование стоимости удобрений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(за исключением органических)"</w:t>
            </w:r>
          </w:p>
        </w:tc>
      </w:tr>
    </w:tbl>
    <w:bookmarkStart w:name="z72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через портал </w:t>
      </w:r>
    </w:p>
    <w:bookmarkEnd w:id="55"/>
    <w:bookmarkStart w:name="z7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6"/>
    <w:p>
      <w:pPr>
        <w:spacing w:after="0"/>
        <w:ind w:left="0"/>
        <w:jc w:val="both"/>
      </w:pPr>
      <w:r>
        <w:drawing>
          <wp:inline distT="0" distB="0" distL="0" distR="0">
            <wp:extent cx="7810500" cy="378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8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22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2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"Субсидирование стоимости гербицидов, биоагентов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(энтомофагов) и биопрепаратов, предназначенных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обработки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целях защиты растений"</w:t>
            </w:r>
          </w:p>
        </w:tc>
      </w:tr>
    </w:tbl>
    <w:bookmarkStart w:name="z82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Функциональные взаимодействия при оказании электронной государственной услуги через портал электронного правительства</w:t>
      </w:r>
    </w:p>
    <w:bookmarkEnd w:id="58"/>
    <w:bookmarkStart w:name="z8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9"/>
    <w:p>
      <w:pPr>
        <w:spacing w:after="0"/>
        <w:ind w:left="0"/>
        <w:jc w:val="both"/>
      </w:pPr>
      <w:r>
        <w:drawing>
          <wp:inline distT="0" distB="0" distL="0" distR="0">
            <wp:extent cx="7810500" cy="358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23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