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268f" w14:textId="a9f2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30 июля 2015 года № 181 "Об утверждении регламентов государственных услуг в области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18 апреля 2016 года № 130. Зарегистрировано Департаментом юстиции Жамбылской области 18 мая 2016 года № 3069. Утратило силу постановлением акимата Жамбылской области от 17 апреля 2019 года № 86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17.04.2019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30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животноводства" (зарегистрировано в Реестре государственной регистрации нормативных правовых актов № </w:t>
      </w:r>
      <w:r>
        <w:rPr>
          <w:rFonts w:ascii="Times New Roman"/>
          <w:b w:val="false"/>
          <w:i w:val="false"/>
          <w:color w:val="000000"/>
          <w:sz w:val="28"/>
        </w:rPr>
        <w:t>2728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27 августа 2015 года в газете "Знамя труда") следующие изменения: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хозяйства", утвержденный указанным постановлением, изложить в редакции согласно приложению 1 к настоящему постановлению;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на развитие племенного животноводства, повышение продуктивности и качества продукции животноводства", утвержденный указанным постановлением, изложить в редакции согласно приложению 2 к настоящему постановлению.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области А. Нуралиева.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апреля 2016 года № 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июля 2015 года № 181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справок о наличии личного подсобного хозяйства"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справок о наличии личного подсобного хозяйства" (далее – государственная услуга) оказывается коммунальным государственным учреждением "Управление сельского хозяйства акимата Жамбылской области" и отделами сельского хозяйства акиматов районов, города Тараз и акиматами поселков, сел, сельских округов (далее – услугодатель) на основании стандарта государственной услуги "Выдача справок о наличии личного подсобного хозяйства", утвержденного приказом Министра сельского хозяйства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3-2/378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животноводства"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11284)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стандарт).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граждан"" (далее - Государственная корпорация);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электронная (полностью автоматизированная) или бумажная.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справка о наличии личного подсобного хозяйства, согласно приложению 1 к стандарту.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к услугодателю за получением результата государственной услуги на бумажном носителе, результат оказания государственной услуги оформляется в электронной форме, распечатывается, заверяется печатью и подписью руководителя услугодателя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результат оказания государственной услуги направляется услугополучателю в "личный кабинет".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услугополучателем (либо его уполномоченного представителя по доверенности) документов предусмотренные пунктом 9 стандарта.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в течение 5 (пяти) минут принимает, регистрирует и направляет заявление для рассмотрения ответственному исполнителю услугодателя;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в течение 10 (десяти) минут готовит справку о наличии личного подсобного хозяйства и направляет руководителю на подпись;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в течение 5 (пяти) минут подписывает и направляет справку о наличии личного подсобного хозяйства в канцелярию;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канцелярия услугодателя в течение 10 (десяти) минут регистрирует и выдает справку о наличии личного подсобного хозяйства услуполучателю.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принимает, регистрирует и направляет ответственному исполнителю услугодателя;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готовит справку о наличии личного подсобного хозяйства и направляет руководителю на подпись;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подписывает и направляет справку о наличии личного подсобного хозяйства в канцелярию;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канцелярия услугодателя регистрирует и выдает справку о наличии личного подсобного хозяйства услуполучателю.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в течение 5 (пяти) минут принимает, регистрирует и направляет заявление для рассмотрения ответственному исполнителю услугодателя;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в течение 10 (десяти) минут готовит справку о наличии личного подсобного хозяйства и направляет руководителю на подпись;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в течение 5 (пяти) минут подписывает и направляет справку о наличии личного подсобного хозяйства в канцелярию;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канцелярия услугодателя в течение 10 (десяти) минут регистрирует и выдает справку о наличии личного подсобного хозяйства услугополучателю.</w:t>
      </w:r>
    </w:p>
    <w:bookmarkEnd w:id="45"/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(или) к услугодателю, длительность обработки запроса услугополучателя: оператор Государственной корпорации: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заявление согласно приложению 2 к стандарту в порядке "электронной" очереди в течение 3 (трех) минут;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документов, согласно перечню, предусмотренному пунктом 9 стандарта, в течение 3 (трех) минут отказывает в приеме заявления и выдает расписку по форме, согласно приложению 3 стандарта;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10 (десяти) минут своей электронной цифровой подписью регистрирует данные услугополучателя на портале, распечатывает электронный вариант справки о наличии личного подсобного хозяйства и выдает услуполучателю;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услугополучателю осуществляется его работником на основании расписки, при предъявлении документа, удостоверяющего личность (либо его представителя по нотариально удостоверенной доверенностью, юридическому лицу – по документу, подтверждающему полномочия) в течении 10 (десяти) минут 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номера, бизнес–идентификационного номера и пароля (осуществляется для незарегистрированных получателей на портале);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индивидуального идентификационного номера и бизнес–идентификационного номера и пароля (процесс авторизации) на портале;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индивидуальный идентификационный номер, бизнес–идентификационный номер и пароль;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пункте 9 стандарта, а также выбор потребителем регистрационного свидетельства электронной цифровой подписи для удостоверения (подписания) запроса;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 и бизнес–идентификационным номером, указанным в запросе, и индивидуальным идентификационным номером и бизнес–идентификационным номером, указанным в регистрационном свидетельстве электронной цифровой подписи);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электронной цифровой подписи услугополучателя;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электронной цифровой подписью услугополучателя в портал;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 стандарте, которые являются основанием для оказания услуги;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процесс 6 - формирование сообщения об отказе в запрашиваемой услуге в связи с имеющимися нарушениями в документах услугополучателя;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документа), сформированном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электронным цифровой подписью уполномоченного лица услугодателя.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через портал,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интернет-ресурсах акимата Жамбылской области и сайте услугодателя (http://zhambyl.gov.kz, http://ush.zhambyl.kz).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подсобного хозяйства"</w:t>
            </w:r>
          </w:p>
        </w:tc>
      </w:tr>
    </w:tbl>
    <w:bookmarkStart w:name="z7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электронной государственной услуги через портал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8105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7810500" cy="386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подсобного хозяйства"</w:t>
            </w:r>
          </w:p>
        </w:tc>
      </w:tr>
    </w:tbl>
    <w:bookmarkStart w:name="z8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услугодателя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7810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подсобного хозяйства"</w:t>
            </w:r>
          </w:p>
        </w:tc>
      </w:tr>
    </w:tbl>
    <w:bookmarkStart w:name="z8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Государственную корпорацию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7810500" cy="679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подсобного хозяйства"</w:t>
            </w:r>
          </w:p>
        </w:tc>
      </w:tr>
    </w:tbl>
    <w:bookmarkStart w:name="z8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портал 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810500" cy="853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6743700" cy="259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"130" апреля 2016 года № 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июля 2015 года № 181</w:t>
            </w:r>
          </w:p>
        </w:tc>
      </w:tr>
    </w:tbl>
    <w:bookmarkStart w:name="z9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на развитие племенного животноводства, повышение продуктивности и качества продукции животноводства"</w:t>
      </w:r>
    </w:p>
    <w:bookmarkEnd w:id="81"/>
    <w:bookmarkStart w:name="z9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"Субсидирование на развитие племенного животноводства, повышение продуктивности и качества продукции животноводства" (далее – государственная услуга) оказывается коммунальным государственным учреждением "Управление сельского хозяйства акимата Жамбылской области" (далее – услугодатель) на основании стандарта государственной услуги "Субсидирование на развитие племенного животноводства, повышение продуктивности и качества продукции животноводства" утвержденного приказом Министра сельского хозяйства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3-2/378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животноводства"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11284</w:t>
      </w:r>
      <w:r>
        <w:rPr>
          <w:rFonts w:ascii="Times New Roman"/>
          <w:b w:val="false"/>
          <w:i w:val="false"/>
          <w:color w:val="000000"/>
          <w:sz w:val="28"/>
        </w:rPr>
        <w:t>) (далее – стандарт).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услугодателя, отделы сельского хозяйства акиматов района и города Тараз (далее – Отдел);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Некоммерческое акционерное общество "Государственная корпорация "Правительство для граждан" (далее – Государственная корпорация); 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- портал).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электронная (частично автоматизированная) или бумажная. 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уведомление о результатах рассмотрения заявки на получение субсидий по форме согласно приложению 1 к стандарту; 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90"/>
    <w:bookmarkStart w:name="z10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услугополучателем документов, предусмотренные пунктом 9 стандарта.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Отдела: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20 (двадцати) минут принимает заявку и пакет документов и выдает услуполучателю талон, с указанием даты и времени, фамилии и инициалов должностного лица;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10 (десяти) минут регистрирует и направляет руководителю Отдела;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в течение 30 (тридцати) минут рассматривает документы и определяет ответственного исполнителя;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в течение 5 (пяти) рабочих дней проверяет представленные документы на соответствие требованиям, проверяет данные, предоставленные услугополучателем в заявке по направлениям, далее определяет соответствующий уровень производства услугополучателя, составляет сводный акт и направляет для утверждения акиму района и (или) города Тараз (далее-Аким);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 в течение 2 (двух) рабочих дней рассматривает и утверждает сводный акт, далее представляет утвержденный сводный акт услугодателю;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услугодателя: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3 (трех) рабочих дней регистрирует по направлениям сводный акт; 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5 (пяти) рабочих дней рассматривает предоставленный Отделом сводный акт на предмет наличия и полноты всех данных, в случае соответствия направляет сводный акт на рассмотрение комиссии;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комиссия в течение 5 (пяти) рабочих дней по итогам заседания составляет, утверждает сводный акт по области и направляет его ответственному исполнителю услугодателя; 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направляет утвержденный сводный акт по области в отдел бухгалтерского учета;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отдел бухгалтерского учета услугодателя в течение 2 (двух) рабочих дней представляет в территориальное подразделение казначейства счета к оплате;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услугодателя в течение 1 (одного) рабочего дня направляет Отделу уведомление о результатах рассмотрения для вручения услугополучателю.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Отдела принимает, выдает талон, регистрирует, направляет руководителю Отдела;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рассматривает и определяет ответственного исполнителя;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проверяет, определяет соответствующий уровень производства, составляет сводный акт, направляет для утверждения Акиму;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 рассматривает, утверждает сводный акт, представляет утвержденный сводный акт по Отделу услугодателю;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регистрирует, рассматривает и направляет сводный акт Отдела на рассмотрение комиссии;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комиссия составляет и утверждает сводный акт по области; 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направляет утвержденный сводный акт по области в отдел бухгалтерского учета;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отдел бухагалтерского учета услугодателя представляет в территориальное подразделение казначейства счета к оплате;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услугодателя направляет Отделу уведомление о результатах рассмотрения для вручения услугополучателям.</w:t>
      </w:r>
    </w:p>
    <w:bookmarkEnd w:id="116"/>
    <w:bookmarkStart w:name="z130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Отдела;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комиссия;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отдел бухгалтерского учета услугодателя.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Отдела: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20 (двадцати) минут принимает заявку и пакет документов и выдает услуполучателю талон, с указанием даты и времени, фамилии и инициалов должностного лица;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10 (десяти) минут регистрирует и направляет руководителю Отдела;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в течение 30 (тридцати) минут рассматривает документы и определяет ответственного исполнителя;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в течение 5 (пяти) рабочих дней проверяет представленные документы на соответствие требованиям, проверяет данные, предоставленные услугополучателем в заявке по направлениям, далее определяет соответствующий уровень производства услугополучателя, составляет сводный акт и направляет для утверждения акиму района и (или) города Тараз (далее-Аким);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 в течение 2 (двух) рабочих дней рассматривает и утверждает сводный акт, далее представляет утвержденный сводный акт услугодателю;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услугодателя: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3 (трех) рабочих дней регистрирует по направлениям сводный акт; 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5 (пяти) рабочих дней рассматривает предоставленный Отделом сводный акт на предмет наличия и полноты всех данных, в случае соответствия направляет сводный акт на рассмотрение комиссии;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комиссия в течение 5 (пяти) рабочих дней по итогам заседания составляет, утверждает сводный акт по области и направляет его ответственному исполнителю услугодателя; 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направляет утвержденный сводный акт по области в отдел бухгалтерского учета;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отдел бухгалтерского учета услугодателя в течение 2 (двух) рабочих дней представляет в территориальное подразделение казначейства счета к оплате;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услугодателя в течение 1 (одного) рабочего дня направляет Отделу уведомление о результатах рассмотрения для вручения услугополучателю.</w:t>
      </w:r>
    </w:p>
    <w:bookmarkEnd w:id="139"/>
    <w:bookmarkStart w:name="z15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(или) к услугодателю, длительность обработки запроса услугополучателя: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Государственной корпорации: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5 (пяти) минут принимает заявку на получение субсидии по форме, согласно приложению 2 к стандарту;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пунктом 9 стандарта отказывает в приеме заявления и выдает расписку об отказе в приеме документов по форме, согласно приложению 3 к стандарту;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в течение 30 (тридцати) минут в канцелярию услугодателя;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Государственной корпорации, его длительность: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 услугополучателя (либо его представителя по нотариально заверенной доверенности).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 услугополучателю.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номера, бизнес–идентификационного номера и пароля (осуществляется для незарегистрированных получателей на портале);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индивидуального идентификационного номера и бизнес–идентификационного номера и пароля (процесс авторизации) на портале;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индивидуальный идентификационный номер, бизнес–идентификационный номер и пароль;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процесс 2 – формирование порталом сообщения об отказе в авторизации в связи с имеющимися нарушениями в данных услугополучателя; 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пункте 9 стандарта, а также выбор потребителем регистрационного свидетельства электронной цифровой подписи для удостоверения (подписания) запроса;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 и бизнес–идентификационным номером, указанным в запросе, и индивидуальным идентификационным номером и бизнес–идентификационным номером, указанным в регистрационном свидетельстве электронной цифровой подписи);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электронной цифровой подписи услугополучателя;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электронной цифровой подписью услугополучателя в портал;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3 – проверка услугодателем соответствия приложенных услугополучателем документов, указанных в стандарте, которые являются основанием для оказания услуги; 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процесс 6 - формирование сообщения об отказе в запрашиваемой услуге в связи с имеющимися нарушениями в документах услугополучателя; 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7 – получение услугополучателем результата услуги (уведомление в форме электронного документа), сформированном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электронным цифровой подписью уполномоченного лица услугодателя. 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через портал,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интернет-ресурсах акимата Жамбылской области и услугодателя (http://zhambyl.gov.kz, http://ush.zhambyl.kz).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животноводства,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животноводства"</w:t>
            </w:r>
          </w:p>
        </w:tc>
      </w:tr>
    </w:tbl>
    <w:bookmarkStart w:name="z178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Функциональные взаимодействия при оказании электронной государственной услуги через портал электронного правительства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5"/>
    <w:p>
      <w:pPr>
        <w:spacing w:after="0"/>
        <w:ind w:left="0"/>
        <w:jc w:val="both"/>
      </w:pPr>
      <w:r>
        <w:drawing>
          <wp:inline distT="0" distB="0" distL="0" distR="0">
            <wp:extent cx="7810500" cy="351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7"/>
    <w:p>
      <w:pPr>
        <w:spacing w:after="0"/>
        <w:ind w:left="0"/>
        <w:jc w:val="both"/>
      </w:pPr>
      <w:r>
        <w:drawing>
          <wp:inline distT="0" distB="0" distL="0" distR="0">
            <wp:extent cx="7810500" cy="449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животноводства,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животноводства"</w:t>
            </w:r>
          </w:p>
        </w:tc>
      </w:tr>
    </w:tbl>
    <w:bookmarkStart w:name="z183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услугодателя.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9"/>
    <w:p>
      <w:pPr>
        <w:spacing w:after="0"/>
        <w:ind w:left="0"/>
        <w:jc w:val="both"/>
      </w:pPr>
      <w:r>
        <w:drawing>
          <wp:inline distT="0" distB="0" distL="0" distR="0">
            <wp:extent cx="78105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животноводства,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животноводства"</w:t>
            </w:r>
          </w:p>
        </w:tc>
      </w:tr>
    </w:tbl>
    <w:bookmarkStart w:name="z18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Государственную корпорацию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1"/>
    <w:p>
      <w:pPr>
        <w:spacing w:after="0"/>
        <w:ind w:left="0"/>
        <w:jc w:val="both"/>
      </w:pPr>
      <w:r>
        <w:drawing>
          <wp:inline distT="0" distB="0" distL="0" distR="0">
            <wp:extent cx="7810500" cy="504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животноводства,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животноводства"</w:t>
            </w:r>
          </w:p>
        </w:tc>
      </w:tr>
    </w:tbl>
    <w:bookmarkStart w:name="z189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Оказание государственной услуги через портал 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3"/>
    <w:p>
      <w:pPr>
        <w:spacing w:after="0"/>
        <w:ind w:left="0"/>
        <w:jc w:val="both"/>
      </w:pPr>
      <w:r>
        <w:drawing>
          <wp:inline distT="0" distB="0" distL="0" distR="0">
            <wp:extent cx="78105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5"/>
    <w:p>
      <w:pPr>
        <w:spacing w:after="0"/>
        <w:ind w:left="0"/>
        <w:jc w:val="both"/>
      </w:pPr>
      <w:r>
        <w:drawing>
          <wp:inline distT="0" distB="0" distL="0" distR="0">
            <wp:extent cx="7810500" cy="341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