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23dc4" w14:textId="e623d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апреля 2016 года № 145. Зарегистрировано Департаментом юстиции Жамбылской области 27 мая 2016 года № 3096. Утратило силу постановлением акимата Жамбылской области от 5 февраля 2021 года № 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05.02.2021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здравоохранения акимата Жамбылской области"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Е. Манжуова.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 (далее – государственная услуга) оказывается медицинскими организациями Жамбылской области, оказывающими первичную медико-санитарную помощь (далее – услугодатель) в соответствии со стандартом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трансплантации", утвержденным приказом Министра здравоохранения и социального развития Республики Казахстан от 27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11304</w:t>
      </w:r>
      <w:r>
        <w:rPr>
          <w:rFonts w:ascii="Times New Roman"/>
          <w:b w:val="false"/>
          <w:i w:val="false"/>
          <w:color w:val="000000"/>
          <w:sz w:val="28"/>
        </w:rPr>
        <w:t>) (далее - стандарт).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услугодателя.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бумажная.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о регистрации согласия на прижизненное добровольное пожертвование тканей (части ткани) и (или) органов (части органов)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справка об отказе в регистрации согласия на прижизненное добровольное пожертвование тканей (части ткани) и (или) органов (части органов)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справка о регистрации отзыва согласия на прижизненное добровольное пожертвование тканей (части ткани) и (или) органов (части органов)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документы услугополучателя,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9"/>
    <w:bookmarkStart w:name="z10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врач проводит идентификацию услугополучателя по данным удостоверения личности, проверяет наличие прикрепления к данному услугодателю. Услугополучатель заполняет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- время исполнения 15 (пятнадать) минут;</w:t>
      </w:r>
    </w:p>
    <w:bookmarkEnd w:id="20"/>
    <w:bookmarkStart w:name="z10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 проводит запись в журнале регистрации согласия и отказов в регистрации на прижизненное добровольное пожертвование тканей (части ткани) и (или) органов (части органов) после смерти в целях трансплантации - время исполнения 15 (пятнадцать) минут;</w:t>
      </w:r>
    </w:p>
    <w:bookmarkEnd w:id="21"/>
    <w:bookmarkStart w:name="z10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врач проводит медицинский осмотр услугополучателя и готовит справку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- время исполнения 2 (два) рабочих дня.</w:t>
      </w:r>
    </w:p>
    <w:bookmarkEnd w:id="22"/>
    <w:bookmarkStart w:name="z10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противопоказаний (туберкулез, ВИЧ/СПИД, гепатиты В и С, психические и поведенческие расстройства, алкогольная и (или) наркотическая зависимость, инфекции передающиеся половым путем) для проведения трансплантации выдается справка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23"/>
    <w:bookmarkStart w:name="z11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подписывает справку и ставит печать услугодателя – время исполнения 3 (три) часа;</w:t>
      </w:r>
    </w:p>
    <w:bookmarkEnd w:id="24"/>
    <w:bookmarkStart w:name="z11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врач выдает результат государственной услуги услугополучателю – время исполнения 5 (пять) минут.</w:t>
      </w:r>
    </w:p>
    <w:bookmarkEnd w:id="25"/>
    <w:bookmarkStart w:name="z11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оказании государственной услуги является:</w:t>
      </w:r>
    </w:p>
    <w:bookmarkEnd w:id="26"/>
    <w:bookmarkStart w:name="z11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7"/>
    <w:bookmarkStart w:name="z11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28"/>
    <w:bookmarkStart w:name="z11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противопоказаний (туберкулез, ВИЧ/СПИД, гепатиты В и С, психические и поведенческие расстройства, наркологические расстройства, инфекции передающиеся половым путем).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постановления акимата Жамбылской области от 29.12.2017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услугополучателя;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регистрация данных услугополучателя врачом в журнале согласия и отказов в регистрации на прижизненное добровольное пожертвование тканей (части ткани) и (или) органов (части органов) после смерти в целях трансплантации;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подпись справки руководством услугодателя и проставление печати услугодателя;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справки врачом услугополучателю.</w:t>
      </w:r>
    </w:p>
    <w:bookmarkEnd w:id="34"/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врач;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(действий):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врач проводит идентификацию услугополучателя по данным удостоверения личности, проверяет наличие прикрепления к данному услугодателю. Услугополучатель заполняет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- время исполнения 15 (пятнадать) минут;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 проводит запись в журнале регистрации согласия и отказов о регистрации на прижизненное добровольное пожертвование тканей (части ткани) и (или) органов (части органов) после смерти в целях трансплантации - время исполнения 15 (пятнадцать) минут;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врач проводит медицинский осмотр услугополучателя и готовит справку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- время исполнения 2 (два) рабочих дня.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противопоказаний (туберкулез, ВИЧ/СПИД, гепатиты В и С, психические и поведенческие расстройства, алкогольная и (или) наркотическая зависимость, инфекции передающиеся половым путем) для проведения трансплантации выдается справка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подписывает справку и ставит печать услугодателя – время исполнения 3 (три) часа;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врач выдает результат государственной услуги услугополучателю – время исполнения 5 (пять) минут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регламенту. Справочник бизнес-процессов оказания государственной услуги размещается на официальном сайте акимата Жамбылской области http://zhambyl.gov.kz и на интернет – ресурсе коммунального государственного учреждения "Управление здравоохранения акимата Жамбылской области" - http://densaulyk.zhambyl.kz.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согласия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отзыва 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прижизненное добровольное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пожертвование тканей (части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ткани) и (или) органов (части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органов) после смерти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трансплантации"</w:t>
            </w:r>
          </w:p>
        </w:tc>
      </w:tr>
    </w:tbl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знаки: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518400" cy="234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