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bed6" w14:textId="c93b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Ревизионной комиссии по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Жамбылской области от 07 июня 2016 года № 1-НҚ. Зарегистрировано Департаментом юстиции Жамбылской области 01 июля 2016 года № 3119. Утратило силу нормативным постановлением Ревизионной комиссии по Жамбылской области от 16 марта 2017 года № 1-НҚ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нормативным постановлением Ревизионной комиссии по Жамбылской области от 16 марта 2017 года </w:t>
      </w:r>
      <w:r>
        <w:rPr>
          <w:rFonts w:ascii="Times New Roman"/>
          <w:b w:val="false"/>
          <w:i w:val="false"/>
          <w:color w:val="ff0000"/>
          <w:sz w:val="28"/>
        </w:rPr>
        <w:t>№ 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Ревизионная комиссия по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Ревизионной комиссии по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Отделу правового обеспечения и документооборота Ревизионной комиссии по Жамбылской области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нормативного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нормативного постановления его направление на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нормативного постановления на интернет-ресурсе Ревизионной комиссии по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Ревизионной комиссии по Жамбылской области Жолымбетова Б.Е.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нормативное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Жамбылской области от 07 июня 2016 года № 1-НҚ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Ревизионной комиссии по Жамбылской области</w:t>
      </w:r>
    </w:p>
    <w:bookmarkEnd w:id="0"/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Методика оценки деятельности административных государственных служащих корпуса "Б" Ревизионной комиссии по Жамбылской области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Ревизионной комиссии по Жамбылской области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или распоряжения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Секретарем Комиссии по оценке является сотрудник службы управления персоналом. Секретарь Комиссии по оценке не принимает участие в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 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311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 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2"/>
        <w:gridCol w:w="5297"/>
        <w:gridCol w:w="2881"/>
      </w:tblGrid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 дата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977"/>
        <w:gridCol w:w="1685"/>
        <w:gridCol w:w="1686"/>
        <w:gridCol w:w="1977"/>
        <w:gridCol w:w="1686"/>
        <w:gridCol w:w="1686"/>
        <w:gridCol w:w="522"/>
      </w:tblGrid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 Ф.И.О. (при его наличии)_______________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 дата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 подпись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наличии)___________ Ф.И.О. (при его наличии)________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 дата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