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f848" w14:textId="2eaf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14 декабря 2015 года №43-3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7 октября 2016 года № 5-6. Зарегистрировано Департаментом юстиции Жамбылской области 14 октября 2016 года № 3175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№2868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7 января 2016 года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"183 668 464" заменить цифрами "191 204 193";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"16 860 450" заменить цифрами "18 122 840";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"1 352 235" заменить цифрами "1 599 886";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"7 500" заменить цифрами "9 509";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"165 448 279" заменить цифрами "171 471 958";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"183 027 724" заменить цифрами "190 585 972";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"10 598 082" заменить цифрами "10 575 563".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Сансызбай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43-3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191 204 193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9 105 534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171 471 958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171 305 568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171 305 568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3"/>
        <w:gridCol w:w="953"/>
        <w:gridCol w:w="6806"/>
        <w:gridCol w:w="2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190 585 972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5 852 568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24 790 134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6 545 160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6 545 160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2 546 693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значения),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4 463 751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39 260 989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11 163 126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1 914 772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22 277 412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15 829 104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51 676 699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51 676 699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10 575 563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7 257 788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2457"/>
        <w:gridCol w:w="1012"/>
        <w:gridCol w:w="2826"/>
        <w:gridCol w:w="4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1"/>
        <w:gridCol w:w="581"/>
        <w:gridCol w:w="3716"/>
        <w:gridCol w:w="6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-10 534 368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1417"/>
        <w:gridCol w:w="7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11 084 868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11 084 868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2016 года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43-3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</w:p>
        </w:tc>
      </w:tr>
    </w:tbl>
    <w:bookmarkStart w:name="z4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5510"/>
        <w:gridCol w:w="5041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"Байтерекский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"Темирбекский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"Сазтеркский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"Ынтымакский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"Жалгызтобинский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"Мырзатайский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Суханбаев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"Тюймекентский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"Кызылжулдызский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"Диханский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"Ботамойнакский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"Бурылский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"Костобинский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"Сарыкемерский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"Ульгулинский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"Тогызтарауский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Айша-биби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"Акбулымский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"Бесагашский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"Гродиковский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"Ерназарский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"Колькайнарский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"Каройский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"Каратюбинский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"Пионерский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"Полаткосшинский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"Акбастауский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"Биликульский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"Кошкаратинский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"Карасазский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Б. 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"Боролдайский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"Шакпакский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"Мынбулакский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"Жетытобинский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"Нурлыкентский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"Кокбастауский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"Кызыларыкский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"Куренбельский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"Аухаттинский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"Беткайнарский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"Какпатасский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"Карасусский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"Касыкский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Кенен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"Кордайский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Масанчи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Ногайбай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"Отарский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"Сарыбулакский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"Сортобинский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Степной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"Улкен 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Мерке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Сарымолдаева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Андас батыр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"Аспаринский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"Акерменский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Акарал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"Суратский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"Ойталский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Т.Рыскулова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Татты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Мойынкумский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"Мойынкумский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"Хантауский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"Акбакайский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Кылышбай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"Шыганакский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Мирный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"Мынаралский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Биназар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"Уланбельский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"Кызылотауский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"Кызылталский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"Аксуекский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"Карабогетский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им.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"Акыртобинский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"Каракыстакский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"Абайский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"Когершинский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"Теренозекский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"Кумарыкский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"Куланский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"Луговской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"Каиндинский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"Кокдоненский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"Туркестанский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"Жанаарыкский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"Игиликский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"Камкалинский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Досбол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"Байкадамский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"Тогускенский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Жайылма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"Жанатасский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"Аккумский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С.Шакирова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"Бериккаринский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"Ойыкский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"Аккольский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"Ушаральский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"Кызылаулетский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"Тамдынский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"Каскабулакский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Балуан Шолак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Шокпар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Конаева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Старый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Бирлик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"Далакайнарский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"Жанакогамский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"Ондирисский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Жанажол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"Тасоткельский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"Бирликустемский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Дулат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"Толебийский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