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bd50" w14:textId="f18b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городе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октября 2016 года № 5-10. Зарегистрировано Департаментом юстиции Жамбылской области 18 ноября 2016 года № 3216. Утратило силу решением Жамбылского областного маслихата от 11 декабря 2020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2015 года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городе Тараз.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собак и кошек в городе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30 января 2014 года № 11 (17884).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областного маслихата по вопросу развития агропромышленности, экологии и природопользования.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Сансызбай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содержания и выгула собак и кошек,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отлова и уничтожения бродячих собак и кошек в городе Тараз"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5-10 от 7 октября 2016 года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внутренних дел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 внутренних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Т.С. Маткенов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2016 год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 Солтанбеков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2016 год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 защите прав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Жамбылской области Комитета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Министерства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 Казахстан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Т.С. Тулендиев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2016 год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октября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5-10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городе Тараз</w:t>
      </w:r>
    </w:p>
    <w:bookmarkEnd w:id="30"/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кошек, отлова и уничтожения бродячих собак и кошек в городе Тараз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 порядок содержания и выгула собак и кошек, отлова и уничтожения бродячих собак и кошек в городе Тараз.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всех владельцев собак и кошек, юридических и физических лиц независимо от форм собственности.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основные понятия: 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владелец собак и кошек - физическое или юридическое лицо, которое имеет в собственности или ином владении собак и кошек; 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собака-поводырь – это обученная в ходе специальной подготовки собака, способная обеспечить корректное и безопасное передвижение человека имеющего инвалидность по зрению по определенным маршрутам;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и кошек - действия, совершаемые владельцами собак и кошек для полноценного поддержания жизнедеятельности собак и кошек, их физического здоровья, с учетом соблюдения ветеринарно-санитарных норм;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бродячие собаки и кошки - незарегистрированные собаки и кошки, у которых невозможно установить владельца, отставшие либо убежавшие от владельца, которые находятся без надзора со стороны владельца или ответственного лица;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общественные места - места, где находится значительное скопление людей или такое скопление людей возможно, в том числе скверы, парки и иные места отдыха граждан, пляжи, стадионы;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собак и кошек - пребывание собак и кошек вне помещения, а также на специально отведенных территориях.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ветеринарная организация – имеющий ветеринарные пункты государственное ветеринарное предприятие, созданное местным исполнительным органом города, осуществляющий деятельность в области ветеринарии;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биостерилизация - лишение животных хирургическим путем способности к воспроизведению потомства.</w:t>
      </w:r>
    </w:p>
    <w:bookmarkEnd w:id="43"/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собак и кошек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собак и кошек осуществляется в соответствии с требованиями санитарно-гигенических и ветеринарных (ветеринарно-санитарных) норм и правил, а также их биологическими потребностями и при гуманном обращении. При содержании собак и кошек, для предотвращения появления нежелательного потомства рекомендуется пути временной изоляции и биостерилизации. Стерилизация собак и кошек производится в ветеринарных клиниках за счет владельца животных.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Разрешается, при условии соблюдения санитарно-гигиенических, зоогигиенических требований и настоящих Правил: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жилых помещениях, занятых несколькими семьями, лишь на своей жилой площади (с письменного согласия жителей квартир);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предприятий, организаций, учреждений, садоводческих и дачных некоммерческих объединениях граждан, базах отдыха, собак на привязи или в закрытой металлической клетке (вольер).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оказания содействия уполномоченным органам за соблюдением настоящих Правил кооперативам собственников квартир, объектам кондоминиумов рекомендуется: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подвалов, чердаков и других подсобных помещений в соответствии с правилами и нормами технической эксплуатации жилого фонда, исключающими проникновение туда безнадзорных животных;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сообщать организациям, занимающимся отловом животных, о наличии на своей территории безнадзорных собак и кошек;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содействие работникам специализированной организации в проведении противоэпизоотических мероприятий;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сообщать соответствующим органам о фактах нарушения требований Правил.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территориях индивидуальных жилых домов, частных построек, собак следует содержать на изолированной территории и (или) на привязи, в условиях исключающих побег собак, нападение на людей и животных. Если территория охраняется собакой, о наличии собаки на территории сообщается предупредительной табличкой при входе на территорию с изображением собаки и надписью "Осторожно, злая собака!".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содержании собак и кошек владельцы должны соблюдать следующие требования: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государственной ветеринарной организации созданный местным исполнительным органом города;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выхода собак и кошек из мест их содержания;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поведение собак и кошек не допускающее причинение беспокойства и возникновение опасности для окружающих;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шум со стороны собак и кошек в жилых домостроениях;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загрязнения мест общего пользования многоквартирных жилых домов (подъездов, лестниц, лестничных площадок, подвалов, чердаков, крыш домов), детских площадок, дорог, тротуаров, клумб, мест отдыха экскрементами и другими продуктами жизнедеятельности собак и кошек, а в случае загрязнения немедленно очистить место загрязнения;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собак и кошек в соответствии с зоотехническими, зоогигиеническими и ветеринарно-санитарными требованиями, обеспечить соблюдение требований общественной безопасности;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собак и кошек в соответствии с их биологическими потребностями, гуманно обращаться с ними, не оставлять без присмотра, предоставлять им необходимое количество пищи, питьевой воды, не допускать жестокого обращения;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специалистов государственной ветеринарной организации созданный местным исполнительным органом города беспрепятственно предоставлять собак и кошек для осмотра, диагностических исследований и лечебно-профилактических обработок;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ежегодно, начиная с двух месячного возраста, доставлять собак и кошек в государственную ветеринарную организацию созданный местным исполнительным органом города, для осмотра и профилактических прививок против бешенства и других инфекционных, паразитарных заболеваний;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регулярно, не реже одного раза в квартал, проводить профилактическую обработку собак и кошек от кожных паразитов и гельминтов;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 всех случаях заболевания либо при подозрении на заболевание собак и кошек немедленно обращаться в государственную ветеринарную организацию созданный местным исполнительным органом города, неукоснительно соблюдать рекомендации специалистов по результатам обследования;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немедленно сообщать в государственную ветеринарную организацию созданный местным исполнительным органом города, о случаях гибели собак, кошек по неизвестным причинам или наличии признаков заболевания бешенством и изолировать их до прибытия специалистов ветеринарных служб;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немедленно сообщать в государственную ветеринарную организацию созданный местным исполнительным органом города и соответствующие учреждения здравоохранения о случаях укуса, ослюнения, оцарапывания собаками и кошками людей;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немедленно представлять лицу получившему травму от собаки или кошки полные сведения о себе (фамилия, имя, отчество, адрес постоянного места проживания);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невозможности дальнейшего содержания собак и кошек передать их другому владельцу, зоозащитной организации или сообщить в государственную ветеринарную организацию созданный местным исполнительным органом города;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организации вывоза трупов собак и кошек немедленно сообщать в государственную ветеринарную организацию созданный местным исполнительным органом города и обеспечить снятие их с учета.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следущее: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приютов и питомников в квартирах жилого фонда и в индивидуальных жилых домах для любых видов собак и кошек;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незарегистрированных (не состоящих на учете) и невакцинированных собак и кошек;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разведение собак и кошек с целью использования их шкур и мяса для потребления, переработки и реализации;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собачьих боев и других мероприятий на территории города Тараз,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собак-охранников).</w:t>
      </w:r>
    </w:p>
    <w:bookmarkEnd w:id="77"/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Выгул собак и кошек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выгуле собак владельцы обязаны соблюдать следующие требования: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выводить собак из мест содержания и выгуливать их разрешается в наморднике и на коротком (до 1,5 метров) поводке не создавая беспокойства и помех окружающим. </w:t>
      </w:r>
    </w:p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Щенков собак в возрасте до трех месяцев и собак декоративных пород, анатомические особенности которых не позволяют надеть намордник, можно выгуливаться без намордников, при условии обеспечения безопасности окружающих людей и животных;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 предусмотренных местными исполнительными органами местах свободного выгула;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шее собаки ошейник с закрепленным на нем номерным жетоном с указанием клички собаки, ее породы, адресом и телефонами владельца. На номерном жетоне по желанию владельца может быть указана и иная информация, касающаяся собаки;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 и в близи магистралей владельцы собак должны брать их на короткий поводок во избежание дорожно-транспортных происшествий и гибели собак;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нанесения выгуливаемыми собаками или кошками укусов человеку или оцарапывания должны принять меры по вызову соответствующей врачебной помощи;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выгуле собак и кошек около жилых домов должны обеспечить тишину в период с 23.00. до 07.00 часов;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загрязнения общественных мест собаками и (или) кошками, должны незамедлительно убрать экскременты и иные продукты их жизнедеятельности.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 можно оставлять на привязи в намордниках и на коротких поводках, исключающих произвольное развязывание, около зданий на время, в течение которого владельцы животных находятся в зданиях, если при этом нет угрозы для других лиц, нарушения общественного порядка, движению и здоровью собаки. При этом собаки не должны препятствовать проходу людей и проезду автотранспорта.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Следующее не допускается: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не прошедших вакцинацию от бешенства и исследования на паразитарные заболевания (эхинококкоз и токсоплазмоз);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с собаками и кошками (кроме собак-поводырей сопровождающих людей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выгуливать собак лицам, находящимся в состоянии алкогольного, наркотического опьянения;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и кошек на пляжах, купать и мыть их в общественных местах купания, в прудах, фонтанах, водоемах и водозаборах;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с собаками и кошками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имеющих инвалидность по зрению.</w:t>
      </w:r>
    </w:p>
    <w:bookmarkEnd w:id="95"/>
    <w:bookmarkStart w:name="z11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Отлов бродячих собак и кошек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Отлов осуществляется в целях: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угрозы жизни и здоровью людей;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и ликвидации болезней животных и их последствий;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населения от болезней, общих для человека и животных;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бродячих собак и кошек.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организуется и проводится с соблюдением прав и законных интересов лиц, проживающих на соответствующей территории, с соблюдением принципов гуманности.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Отлов бродячих собак и кошек осуществляется работниками государственной ветеринарной организации созданный местным исполнительным органом города в соответствии с графиком отлова, а также по заявкам местных исполнительных органов соответствующей административно-территориальной единицы, письменным или устным обращениям физических и юридических лиц в случаях массового скопления бродячих собак и кошек.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ветеринарная организация созданный местным исполнительным органом города обеспечивает работников по отлову индивидуальными средствами защиты, проводит инструктаж, выдает им удостоверения на право отлова бродячих собак и кошек, которые предъявляются по требованию граждан.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ветеринарная организация созданный местным исполнительным органом города укомплектовывается оборудованием и средствами для осуществления деятельности по отлову и уничтожению (петельные орудия лова и/или пневматические винтовки с фармакологическим препаратом).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Отлову подлежат бродячие собаки и кошки, находящиеся в общественных местах без сопровождающих лиц, кроме оставленных владельцами на привязи у предприятий и учреждений, а также беспризорные, оставшиеся без присмотра человека или образовавшие полусвободные группировки, способные размножаться вне контроля человека.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работе по отлову бродячих собак и кошек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 время проведения отлова работникам государственной ветеринарной организации созданный местным исполнительным органом города не допускается: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отловленных собак и кошек и передача их другим лицам;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пневматического оружия с фармакологическим средством для обездвиживания животного с расстояния более 10 метров;</w:t>
      </w:r>
    </w:p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отлов в присутствии несовершеннолетних детей, за исключением случаев, когда поведение бродячих собак и кошек угрожает жизни и здоровью человека;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произведение выстрела в направлении людей.</w:t>
      </w:r>
    </w:p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отлов броячих собак и кошек производится в дневное время.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Отловленные бродячие собаки и кошки доставляются в специализированное учреждение для временного содержания до выяснения их принадлежности.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случаях, если бродячие собаки и кошки представляют реальную угрозу жизни и здоровью людей и животных (агрессивное поведение и/или подозрение на заболевание бешенством) уничтожаются незамедлительно.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транспортировании животных удовлетворяются их нужды в пище и воде, а также обеспечивается их безопасность.</w:t>
      </w:r>
    </w:p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Транспортное средство, предназначенное для перевозки животных, оснащается специальным оборудованием, а также при погрузке и разгрузке животных используется устройства, исключающие травмы и/или гибель животных.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Транспортирование животных разных видов проводится раздельно, за исключением тех видов, которые естественно контактируют друг с другом или являются нейтральными друг к другу.</w:t>
      </w:r>
    </w:p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Погибшие и не подлежащие дальнейшему транспортированию животные, незамедлительно отделяются от живых животных.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специализированном учреждении временного содержания проводится клинический осмотр, регистрация, вносятся сведения в специальные журналы следующего содержания: вид животного, пол, окрас, особые приметы, наличие отличительных знаков.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Отловленные бродячие собаки и кошки размещаются в металлические клетки.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 отловленными собаками и кошками осуществляется необходимый уход и кормление.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отсутствия обращения владельцев отловленных бродячих собак и кошек в течение двух месяцев подлежат умерщвлению.</w:t>
      </w:r>
    </w:p>
    <w:bookmarkEnd w:id="118"/>
    <w:bookmarkStart w:name="z13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Уничтожения бродячих собак и кошек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востребованные собаки и кошки подлежат умерщвлению медикаментозным путем, препаратами, не запрещенными законодательством Республики Казахстан.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Умерщвление животных проводится в специализированном помещении, которое отделено от помещения, где содержатся другие животные.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Утилизация трупов собак и кошек осуществляется на специально отведенном участке земли для захоронения трупов животных (скотомогильники и/или биотермические ямы) или в передвижных и/или стационарных устройствах для сжигания трупов животных и биологического материала (инсенераторы).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 допускается выбрасывание трупов (останков) собак и кошек на территории населенных пунктов и несанкционированное захоронение вне скотомогильников.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3"/>
    <w:bookmarkStart w:name="z1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Финансирование мероприятий по отлову и уничтожению бродячих собак и кошек осуществляется за счет средств местного бюджета.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