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22877" w14:textId="51228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постановление акимата Жамбылской области от 30 октября 2014 года № 294 "Об утверждении Положения коммунального государственного учреждения "Управление инспекции труда акимата Жамбылской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Жамбылской области от 27 октября 2016 года № 315. Зарегистрировано Департаментом юстиции Жамбылской области 21 ноября 2016 года № 3217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акимат Жамбылской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постановление акимата Жамбылской области от 30 октября 2014 года </w:t>
      </w:r>
      <w:r>
        <w:rPr>
          <w:rFonts w:ascii="Times New Roman"/>
          <w:b w:val="false"/>
          <w:i w:val="false"/>
          <w:color w:val="000000"/>
          <w:sz w:val="28"/>
        </w:rPr>
        <w:t>№ 294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Положения коммунального государственного учреждения "Управление инспекции труда акимата Жамбылской области" (зарегистрировано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2402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11 декабря 2014 года в газете "Знамя труда", 18 февраля 2015 года в информационно-правовой системе "Әділет").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Коммунальному государственному учреждению "Управление инспекции труда акимата Жамбылской области"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государственную регистрацию настоящего постановления в органах юстиции;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течение десяти календарных дней после государственной регистрации настоящего постановления его направление на официальное опубликование;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размещение настоящего постановления на интернет-ресурсе акимата Жамбылской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принятие иных мер вытекающих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области Т.Жанке.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Кокрекбаев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