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3651a" w14:textId="f7365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Жамбылского областного маслихата от 14 декабря 2015 года №43-3 "Об областном бюджете на 2016-2018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областного маслихата от 21 ноября 2016 года № 6-2. Зарегистрировано Департаментом юстиции Жамбылской области 28 ноября 2016 года № 3226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Жамбылского областного маслихата от 14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43-3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областном бюджете на 2016-2018 годы"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2868</w:t>
      </w:r>
      <w:r>
        <w:rPr>
          <w:rFonts w:ascii="Times New Roman"/>
          <w:b w:val="false"/>
          <w:i w:val="false"/>
          <w:color w:val="000000"/>
          <w:sz w:val="28"/>
        </w:rPr>
        <w:t>, опубликованно в газете "Знамя труда" от 7 января 2016 года №1)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"191 204 193" заменить цифрами "191 252 835";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"18 122 840" заменить цифрами "18 124 571";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"1 599 886" заменить цифрами "1 647 271";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"9 509" заменить цифрами "51 639";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"171 471 958" заменить цифрами "171 429 354";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"190 585 972" заменить цифрами "190 634 615";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подпункте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"10 575 563" заменить цифрами "10 550 816";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"11 420 591" заменить цифрами "11 399 670";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"845 028" заменить цифрами "848 854";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""-10 534 368" заменить цифрами ""-10 509 622";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"10 534 368" заменить цифрами "10 509 622".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2. Контроль за исполнением данного решения возложить на постоянную комиссию шестого созыва областного маслихата по вопросам экономики, бюджета, налога и местного самоуправления.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Настоящее решение вступает в силу со дня государственной регистрации в органах юстиции и вводится в действие с 1 января 2016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Есимбеков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Карашолаков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Жамбылского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 № 6-2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ноября 2016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Жамбылского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 № 43-3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2015 года</w:t>
            </w:r>
          </w:p>
        </w:tc>
      </w:tr>
    </w:tbl>
    <w:bookmarkStart w:name="z3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9"/>
        <w:gridCol w:w="821"/>
        <w:gridCol w:w="479"/>
        <w:gridCol w:w="6955"/>
        <w:gridCol w:w="35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            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191 252 835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18 124 571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9 107 107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9 107 107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7 120 966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7 120 966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1 896 498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1 896 498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1 647 271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796 415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796 415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171 429 354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171 260 025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171 260 025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1"/>
        <w:gridCol w:w="953"/>
        <w:gridCol w:w="953"/>
        <w:gridCol w:w="6806"/>
        <w:gridCol w:w="29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190 634 615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3 162 606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824 954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639 543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 проведение выборов акимов городов районного значения, сел, поселков,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Ассамблеи народа Казахстана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1 029 421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делам религий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религиозной деятельности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и анализ религиозной ситуации в регионе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814 313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строительства,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575 245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гражданской обороны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5 902 437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5 864 149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4 775 710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органов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штатной численности отделов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24 986 675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6 545 160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6 545 160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1 490 850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1 490 850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2 611 615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1 642 043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903 108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значения), на создание цифровой образовательной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4 457 024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4 452 024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1 797 367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1 351 285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446 082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432 505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432 505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6 134 048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6 134 048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технического и профессионального, послесреднего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организаций образования системы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1 339 152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областных 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 грантов областным государственным учреждениям образования за высокие показатели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707 432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39 478 691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430 845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 и субъектами здравоохранения районного значения 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430 845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1 048 832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748 164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1 825 346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1 825 346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11 325 817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5 992 121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293 534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680 148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онкогематологических больных химиопрепаратами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559 358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1 914 772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1 331 605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21 270 170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954 886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скрининговых исследований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субъектами здравоохранения районного значения и села и амбулаторно-поликлинической помощи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19 422 489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737 526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1 562 230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1 518 649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2 015 451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медицинских и фармацевтических работников, направленных для работы в сельскую местность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вновь вводимых объектов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1 565 112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4 187 392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2 327 707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655 402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809 610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448 761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396 946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368 255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368 255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914 815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введение стандартов оказания специальных социальных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лицам из групп риска, попавшим в сложную ситуацию вследствие насилия или угрозы насилия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мероприятий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миграционных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замене и настройке речевых процессоров к кохлеарнымимплантам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инспекции труда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трудовых отношений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8 801 989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1 403 732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1 199 898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4 518 574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 и (или) строительство, реконструкцию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749 731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3 641 948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1 421 186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826 576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941 324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941 324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7 734 682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1 185 458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373 283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569 456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422 754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422 754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4 405 381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3 065 119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942 333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609 237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609 237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422 577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внутренней политики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 и управления архивным делом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молодежной политики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908 160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536 273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536 273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306 091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306 091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17 058 197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14 322 314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Обезвреживание пестицидов (ядохимикатов)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763 712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сортовых и посевных качеств семенного и посадочного материала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удобрений (за исключением органических)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затрат перерабатывающих предприятий на закуп сельскохозяйственной продукции для производства продуктов ее глубокой переработки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816 568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части расходов, понесенных субъектом агропромышленного комплекса, при инвестиционных вложениях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3 070 772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развития племенного животноводства, повышение продуктивности и качества продукции животноводства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7 555 612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306 099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ставок вознаграждения по кредитам, а также лизингу технологического оборудования и сельскохозяйственной техники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ветеринарии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303 535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водоохранных зон и полос водных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водохозяйственных сооружений, находящихся в 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Восстановление особо аварийных водохозяйственных сооружений и гидромелиоративных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888 039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881 428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контролю за использованием и охраной земель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контроля за использованием и охраной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972 669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региональных стабилизационных фондов продовольственных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подразделений местных исполнительных органов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ветеринарии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подразделений местных исполнительных органов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государственного архитектурно-строительного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4 130 564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3 792 645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536 404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740 341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областного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2 414 550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337 919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337 919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22 344 855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2 172 811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Единой программы поддержки и развития бизнеса "Дорожная карта бизнеса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Единой программы поддержки и развития бизнеса "Дорожная карта бизнеса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1 982 176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Единой программы поддержки и развития бизнеса "Дорожная карта бизнеса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640 936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Единой программы поддержки и развития бизнеса "Дорожная карта бизнеса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640 936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19 406 608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887 864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15 845 598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обеспечение компенсации потерь местных бюджетов и экономической стабильности регионов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2 337 946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51 643 885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51 643 885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51 141 313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382 466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10 550 816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11 399 670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3 225 904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3 225 904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3 225 904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7 258 386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3 657 551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проектирование и (или) строительство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3 657 551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3 600 835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реконструкцию и строительство систем тепло-,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3 600 835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480 406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480 406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480 406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434 974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434 974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АО "Фонд развития предпринимательства "Даму" на реализацию государственной инвестиционной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содействие развитию предпринимательства в моногородах, малых городах и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2"/>
        <w:gridCol w:w="2457"/>
        <w:gridCol w:w="1012"/>
        <w:gridCol w:w="2826"/>
        <w:gridCol w:w="499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848 854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848 854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781 890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2"/>
        <w:gridCol w:w="1990"/>
        <w:gridCol w:w="1990"/>
        <w:gridCol w:w="2875"/>
        <w:gridCol w:w="40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577 026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577 026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577 026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556 026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556 026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7"/>
        <w:gridCol w:w="597"/>
        <w:gridCol w:w="597"/>
        <w:gridCol w:w="3816"/>
        <w:gridCol w:w="669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-10 509 622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10 509 622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0"/>
        <w:gridCol w:w="1817"/>
        <w:gridCol w:w="1817"/>
        <w:gridCol w:w="2357"/>
        <w:gridCol w:w="5029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11 063 947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11 063 947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эмиссионные ценные бумаги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8 063 947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825 332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825 332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758 369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Жамбылского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6-2 от 21 ноября 2016 года 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Жамбылского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43-3 от 14 декабря 2015 года</w:t>
            </w:r>
          </w:p>
        </w:tc>
      </w:tr>
    </w:tbl>
    <w:bookmarkStart w:name="z45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органам местного самоуправления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49"/>
        <w:gridCol w:w="5510"/>
        <w:gridCol w:w="5041"/>
      </w:tblGrid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Байзакский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22 979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"Байтерекский сельский округ Байзакского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"Темирбекский сельский округ Байзакского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"Коктекский сельский округ Байзакского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"Сазтеркский сельский округ Байзакского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"Ынтымакский сельский округ Байзакского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"Жалгызтобинский сельский округ Байзакского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"Мырзатайский сельский округ Байзакского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"Сельский округ Суханбаев Байзакского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"Тюймекентский сельский округ Байзакского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"Кызылжулдызский сельский округ Байзакского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"Диханский сельский округ Байзакского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"Ботамойнакский сельский округ Байзакского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"Жанатурмысский сельский округ Байзакского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"Кокталский сельский округ Байзакского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"Бурылский сельский округ Байзакского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"Костобинский сельский округ Байзакского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"Сарыкемерский сельский округ Байзакского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"Ульгулинский сельский округ Байзакского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23 586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"Асинский сельский округ Жамбылского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"Тогызтарауский сельский округ Жамбылского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"Сельский округ Айша-биби Жамбылского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"Акбулымский сельский округ Жамбылского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"Бесагашский сельский округ Жамбылского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"Гродиковский сельский округ Жамбылского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"Ерназарский сельский округ Жамбылского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"Жамбылский сельский округ Жамбылского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"Колькайнарский сельский округ Жамбылского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"Каройский сельский округ Жамбылского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"Каракемерский сельский округ Жамбылского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"Кызылкайнарский сельский округ Жамбылского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"Каратюбинский сельский округ Жамбылского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"Орнекский сельский округ Жамбылского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"Пионерский сельский округ Жамбылского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"Полаткосшинский сельский округ Жамбылского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"Акбастауский сельский округ Жамбылского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Жуалынский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20 805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"Биликульский сельский округ Жуалынского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"Актюбинский сельский округ Жуалынского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"Кошкаратинский сельский округ Жуалынского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"Карасазский сельский округ Жуалынского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"Сельский округ Б. Момышулы Жуалынского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"Боролдайский сельский округ Жуалынского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"Шакпакский сельский округ Жуалынского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"Мынбулакский сельский округ Жуалынского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"Жетытобинский сельский округ Жуалынского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"Нурлыкентский сельский округ Жуалынского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"Кокбастауский сельский округ Жуалынского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"Кызыларыкский сельский округ Жуалынского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"Куренбельский сельский округ Жуалынского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"Аксайский сельский округ Жуалынского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Кордайский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99 052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"Алгинский сельский округ Кордайского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"Аухаттинский сельский округ Кордайского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"Беткайнарский сельский округ Кордайского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"Жамбылский сельский округ Кордайского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"Какпатасский сельский округ Кордайского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"Каракемерский сельский округ Кордайского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"Карасайский сельский округ Кордайского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"Карасусский сельский округ Кордайского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"Касыкский сельский округ Кордайского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"Сельский округ Кенен Кордайского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"Кордайский сельский округ Кордайского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"Сельский округ Масанчи Кордайского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"Сельский округ Ногайбай Кордайского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"Отарский сельский округ Кордайского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"Сарыбулакский сельский округ Кордайского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"Сортобинский сельский округ Кордайского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"Сельский округ Степной Кордайского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"Сулуторский сельский округ Кордайского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"Улкен Сулуторский сельский округ Кордайского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Меркенский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39 273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"Сельский округ Мерке Меркенского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"Сельский округ Сарымолдаева Меркенского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"Сельский округ Андас батыр Меркенского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"Актоганский сельский округ Меркенского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"Аспаринский сельский округ Меркенского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"Акерменский сельский округ Меркенского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"Сельский округ Акарал Меркенского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"Суратский сельский округ Меркенского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"Ойталский сельский округ Меркенского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"Сельский округ Т.Рыскулова Меркенского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"Жамбылский сельский округ Меркенского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"Жанатоганский сельский округ Меркенского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"Сельский округ Кенес Меркенского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"Сельский округ Татты Меркенского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Мойынкумский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17 409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"Мойынкумский сельский округ Мойынкумского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"Жамбылский сельский округ Мойынкумского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"Бирликский сельский округ Мойынкумского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"Сельский округ Кенес Мойынкумского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"Хантауский сельский округ Мойынкумского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"Акбакайский сельский округ Мойынкумского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"Сельский округ Кылышбай Мойынкумского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"Шыганакский сельский округ Мойынкумского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"Сельский округ Мирный Мойынкумского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"Мынаралский сельский округ Мойынкумского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"Сельский округ Биназар Мойынкумского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"Уланбельский сельский округ Мойынкумского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"Кызылотауский сельский округ Мойынкумского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"Кызылталский сельский округ Мойынкумского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"Аксуекский сельский округ Мойынкумского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"Карабогетский сельский округ Мойынкумского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 им.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24 448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"Акыртобинский сельский округ района им.Т.Рыскулова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"Каракыстакский сельский округ района им.Т.Рыскулова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"Абайский сельский округ района им.Т.Рыскулова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"Когершинский сельский округ района им.Т.Рыскулова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"Теренозекский сельский округ района им.Т.Рыскулова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"Кумарыкский сельский округ района им.Т.Рыскулова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"Куланский сельский округ района им.Т.Рыскулова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"Луговской сельский округ района им.Т.Рыскулова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"Жанатурмыский сельский округ района им.Т.Рыскулова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"Акбулакский сельский округ района им.Т.Рыскулова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"Новосельский сельский округ района им.Т.Рыскулова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"Корагатинский сельский округ района им.Т.Рыскулова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"Каиндинский сельский округ района им.Т.Рыскулова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"Кокдоненский сельский округ района им.Т.Рыскулова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"Орнекский сельский округ района им.Т.Рыскулова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Сарысуский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17 954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"Туркестанский сельский округ Сарысуского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"Жанаарыкский сельский округ Сарысуского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"Игиликский сельский округ Сарысуского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"Камкалинский сельский округ Сарысуского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"Сельский округ Досбол Сарысуского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"Байкадамский сельский округ Сарысуского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"Тогускенский сельский округ Сарысуского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"Сельский округ Жайылма Сарысуского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"Жанаталапский сельский округ Сарысуского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"Жанатасский сельский округ Сарысуского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Таласский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"Каратауский сельский округ Таласского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"Аккумский сельский округ Таласского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"Кокталский сельский округ Таласского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"Сельский округ С.Шакирова Таласского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"Бериккаринский сельский округ Таласского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"Ойыкский сельский округ Таласского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"Аккольский сельский округ Таласского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"Сельский округ Кенес Таласского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"Каратауский сельский округ Таласского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"Бостандинский сельский округ Таласского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"Ушаральский сельский округ Таласского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"Кызылаулетский сельский округ Таласского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"Тамдынский сельский округ Таласского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"Каскабулакский сельский округ Таласского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Шуский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107 186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"Сельский округ Балуан Шолак Шуского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города Шу Шуского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"Сельский округ Шокпар Шуского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"Сельский округ Конаева Шуского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"Сельский округ Старый Шу Шуского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"Сельский округ Бирлик Шуского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"Далакайнарский сельский округ Шуского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"Актюбинский сельский округ Шуского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"Жанакогамский сельский округ Шуского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"Коккайнарский сельский округ Шуского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"Ондирисский сельский округ Шуского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"Сельский округ Жанажол Шуского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"Алгинский сельский округ Шуского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"Аксусский сельский округ Шуского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"Корагатинский сельский округ Шуского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"Тасоткельский сельский округ Шуского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"Бирликустемский сельский округ Шуского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"Сельский округ Дулат Шуского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"Толебийский сельский округ Шуского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