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bf29" w14:textId="e0cb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8 февраля 2016 года № 34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ноября 2016 года № 343. Зарегистрировано Департаментом юстиции Жамбылской области 28 ноября 2016 года № 3228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2933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февраля 2016 года в Информационно-правовой системе нормативных правовых актов Республики Казахстан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 2016 года № 343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развития племенного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3300"/>
        <w:gridCol w:w="289"/>
        <w:gridCol w:w="2221"/>
        <w:gridCol w:w="1898"/>
        <w:gridCol w:w="3188"/>
        <w:gridCol w:w="612"/>
        <w:gridCol w:w="24"/>
        <w:gridCol w:w="24"/>
        <w:gridCol w:w="26"/>
        <w:gridCol w:w="27"/>
        <w:gridCol w:w="27"/>
      </w:tblGrid>
      <w:tr>
        <w:trPr/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1 156 470,2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343</w:t>
            </w:r>
          </w:p>
        </w:tc>
      </w:tr>
    </w:tbl>
    <w:bookmarkStart w:name="z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повышения продуктивности и качества продукции животноводства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1076"/>
        <w:gridCol w:w="247"/>
        <w:gridCol w:w="1625"/>
        <w:gridCol w:w="2591"/>
        <w:gridCol w:w="2866"/>
        <w:gridCol w:w="569"/>
        <w:gridCol w:w="524"/>
        <w:gridCol w:w="109"/>
        <w:gridCol w:w="247"/>
        <w:gridCol w:w="248"/>
        <w:gridCol w:w="1629"/>
      </w:tblGrid>
      <w:tr>
        <w:trPr/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27 121,845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40 408,268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40 408,268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340 463,662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684 104,775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 2016 года № 343</w:t>
            </w:r>
          </w:p>
        </w:tc>
      </w:tr>
    </w:tbl>
    <w:bookmarkStart w:name="z7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развития племенного животноводства, выделенных из средств Республиканского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555"/>
        <w:gridCol w:w="316"/>
        <w:gridCol w:w="2435"/>
        <w:gridCol w:w="2435"/>
        <w:gridCol w:w="3843"/>
        <w:gridCol w:w="670"/>
        <w:gridCol w:w="63"/>
        <w:gridCol w:w="63"/>
        <w:gridCol w:w="64"/>
        <w:gridCol w:w="64"/>
        <w:gridCol w:w="64"/>
      </w:tblGrid>
      <w:tr>
        <w:trPr/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523 634,716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637 582,237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1398476,961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218 978,021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233 598,026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506 618,250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1296874,250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2992749,237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 2016 года № 343</w:t>
            </w:r>
          </w:p>
        </w:tc>
      </w:tr>
    </w:tbl>
    <w:bookmarkStart w:name="z10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повышения продуктивности и качества продукции животноводства, выделенных из средств Республиканского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959"/>
        <w:gridCol w:w="220"/>
        <w:gridCol w:w="1447"/>
        <w:gridCol w:w="2307"/>
        <w:gridCol w:w="2673"/>
        <w:gridCol w:w="507"/>
        <w:gridCol w:w="466"/>
        <w:gridCol w:w="97"/>
        <w:gridCol w:w="220"/>
        <w:gridCol w:w="220"/>
        <w:gridCol w:w="2677"/>
      </w:tblGrid>
      <w:tr>
        <w:trPr/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2118020,938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1519853,878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271 667,060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155 569,416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60 569,416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23 645,824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259 505,491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256 697,891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36 541,807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1 282,280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2722287,763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