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70da" w14:textId="b4f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Жамбылской области от 16 ноября 2015 года № 274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14 ноября 2016 года № 332. Зарегистрировано Департаментом юстиции Жамбылской области 28 ноября 2016 года № 3229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января 2016 года в информационно-правовой системе "Әділет")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 № 332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3723"/>
        <w:gridCol w:w="5859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субсидий на 1 гектар (тонна),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колосовые культуры,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на открытом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