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64b2e" w14:textId="2f64b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Жамбылской области от 8 февраля 2016 года № 34 "Об утверждении объемов и нормативов субсидий по направлениям субсидирования развития племенного животноводства и повышения продуктивности и качества продукции животноводства на 2016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13 декабря 2016 года № 355. Зарегистрировано Департаментом юстиции Жамбылской области 14 декабря 2016 года № 3253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постановление акимата Жамбылской области от 8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объемов и нормативов субсидий по направлениям субсидирования развития племенного животноводства и повышения продуктивности и качества продукции животноводства на 2016 год"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2933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16 февраля 2016 года в Информационно-правовой системе нормативных правовых актов Республики Казахстан "Әділет")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постановления на интернет-ресурсе акимата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принятие иных мер, вытекающих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области А. Нуралиева.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вступает в силу со дня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регистрации в органах юстиции и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2016 года № 355</w:t>
            </w:r>
          </w:p>
        </w:tc>
      </w:tr>
    </w:tbl>
    <w:bookmarkStart w:name="z1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и нормативы субсидий по направлениям субсидирования развития племенного животноводства, выделенных из средств Республиканского бюджета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2570"/>
        <w:gridCol w:w="274"/>
        <w:gridCol w:w="2107"/>
        <w:gridCol w:w="2107"/>
        <w:gridCol w:w="3633"/>
        <w:gridCol w:w="580"/>
        <w:gridCol w:w="77"/>
        <w:gridCol w:w="80"/>
        <w:gridCol w:w="80"/>
        <w:gridCol w:w="81"/>
        <w:gridCol w:w="81"/>
      </w:tblGrid>
      <w:tr>
        <w:trPr/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субсидирования,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528 998,670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68 260,008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и селекционного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730 602,237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и селекционный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1 393 822,915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17 100,005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226 326,069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243 426,074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овец, охваченного породным преобразованием и маточное поголовье племенных овец в племенных заводах и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937 039,498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519 454,250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1 456 493,748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3 166 882,737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2016 года № 355</w:t>
            </w:r>
          </w:p>
        </w:tc>
      </w:tr>
    </w:tbl>
    <w:bookmarkStart w:name="z4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и нормативы субсидий по направлениям субсидирования повышения продуктивности и качества продукции животноводства, выделенных из средств Республиканского бюджета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921"/>
        <w:gridCol w:w="211"/>
        <w:gridCol w:w="1391"/>
        <w:gridCol w:w="2218"/>
        <w:gridCol w:w="2809"/>
        <w:gridCol w:w="487"/>
        <w:gridCol w:w="448"/>
        <w:gridCol w:w="93"/>
        <w:gridCol w:w="212"/>
        <w:gridCol w:w="212"/>
        <w:gridCol w:w="2811"/>
      </w:tblGrid>
      <w:tr>
        <w:trPr/>
        <w:tc>
          <w:tcPr>
            <w:tcW w:w="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субсидирования,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1 921 177,339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4 701 423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1 410 427,010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261 131,862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2 496 185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249 618,467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бычков на откормочные площадки первого уровня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35 712,007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128 480,628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3 443 033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86 075,825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4 240 480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42 404,803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пищевого яйца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23 645,824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11 822 912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23 645,824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баранины (ягнятины)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289 649,992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275 465,092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тонкой шерсти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47 019,186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42 157,007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1 282,280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шубата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2 548 154,263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