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460b" w14:textId="7254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9 декабря 2016 года № 7-3. Зарегистрировано Департаментом юстиции Жамбылской области 21 декабря 2016 года № 3260.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2014-2016 годы" № 25-VI от 29 ноября 2016 года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2017 год в следующих объемах: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212 346 583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20 188 197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1 406 785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1 126 767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189 624 834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211 042 354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5 757 873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8 112 050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2 354 177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482 163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482 163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- 4 935 807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 4 935 807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маслихата Жамбылской области от 05.06.2017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с изменениями внесенными решениями маслихата Жамбылской области от 03.08.2017 </w:t>
      </w:r>
      <w:r>
        <w:rPr>
          <w:rFonts w:ascii="Times New Roman"/>
          <w:b w:val="false"/>
          <w:i w:val="false"/>
          <w:color w:val="ff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06.10.2017 </w:t>
      </w:r>
      <w:r>
        <w:rPr>
          <w:rFonts w:ascii="Times New Roman"/>
          <w:b w:val="false"/>
          <w:i w:val="false"/>
          <w:color w:val="ff0000"/>
          <w:sz w:val="28"/>
        </w:rPr>
        <w:t>№ 15-5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24.11.2017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2017 год объемы субвенций, передаваемых из областного бюджета в городской и районные бюджеты в сумме 84 686 771 тысяч тенге: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Байзакскому району – 7 757 004 тысяч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– 6 593 358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Жуалынскому району – 6 520 450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Кордайскому району – 9 443 677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Меркенскому району – 7 151 487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району – 4 294 485 тысяч тенге;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Сарысускому району – 5 866 853 тысяч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Таласскому району – 5 908 748 тысяч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Т.Рыскулова – 4 840 117 тысяч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Шускому району – 7 873 743 тысяч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Тараз – 18 436 849 тысяч тенге. 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областном бюджете на 2017 год бюджетам районов и города Тараз предусмотрены целевые текущие трансферты за счет средств республиканского бюджета, распределение которых определяются на основании постановления акимата Жамбылской области: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доплату учителям, прошедшим стажировку по языковым курсам и на доплату учителям за замещение на период обучения основного сотрудника;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обусловленной денежной помощи по проекту "Өрлеу;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областном бюджете на 2017 год предусмотреть бюджетам районов и города Тараз целевые трансферты на развитие за счет средств республиканского бюджета и Национального фонда Республики Казахстан, распределение которых определяются на основании постановления акимата Жамбылской области: 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и реконструкцию объектов образования;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проектирование, строительство и (или) приобретение жилья государственного коммунального жилищного фонда;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проектирование, развитие, обустройство и (или) приобретение инженерно-коммуникационной инфраструктуры;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теплоэнергетической системы;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бюджетных инвестиционных проектов в рамках Программы развития моногородов.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областном бюджете на 2017 год предусмотреть перечень приоритетных республиканских бюджетных инвестиций, направленных на реализацию особо важных и требующих оперативной реализации задач с отлагательными условиями, согласно постановления акимата Жамбылской области.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областном бюджете на 2017 год предусмотрены кредиты за счет кредитов из республиканского бюджета бюджетам районов и города Тараз на реконструкцию и строительство систем тепло-, водоснабжения и водоотведения, на реализацию мер социальной поддержки специалистов, на содействие развития предпринимательства, распределение которых определяются на основании постановления акимата Жамбылской области.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областном бюджете на 2017 год за счет средств областного бюджета бюджетам районов и города Тараз предусмотрены целевые текущие трансферты и трансферты на развитие, распределение которых определяются на основании постановления акимата Жамбылской области.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областном бюджете на 2017 год предусмотрены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программ, распределение которых определяются на основании постановления акимата Жамбылской области.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резерв местного исполнительного органа области на 2017 год в объеме 397 426 тысяч тенге. 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местных бюджетных программ, не подлежащих секвестру в процессе исполнения местных бюджетов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решение вступает в силу со дня государственной регистрации в органах юстиции и вводится в действие с 1 января 2017 года. 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</w:p>
        </w:tc>
      </w:tr>
    </w:tbl>
    <w:bookmarkStart w:name="z2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Областной бюджет на 2017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Жамбылской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885"/>
        <w:gridCol w:w="6543"/>
        <w:gridCol w:w="34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212 346 583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20 188 197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9 980 505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9 980 505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7 639 692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7 639 692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1 406 785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817 311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817 311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524 119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524 119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1 126 767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1 126 767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1 126 767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189 624 834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189 126 692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189 126 692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9"/>
        <w:gridCol w:w="1019"/>
        <w:gridCol w:w="6615"/>
        <w:gridCol w:w="28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211 042 354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4 907 425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1 186 320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2 368 238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1 981 149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7 597 137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6 642 526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5 102 310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1 322 313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21 781 554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2 747 511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1 617 419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973 729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5 683 297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5 230 775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2 108 457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1 650 681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6 462 066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6 462 066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 и профессионального, послесреднего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3 963 595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3 131 047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24 369 330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1 126 919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744 774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1 006 530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1 006 530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11 307 449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5 936 741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969 710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1 029 838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2 199 755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2 696 767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2 433 530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2 919 591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2 876 262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4 671 613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3 697 348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5 838 264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2 303 662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717 325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2 427 452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1 426 615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17 817 590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10 265 641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2 545 877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7 719 764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2 596 588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1 593 222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3 984 362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3 984 362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8 848 998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1 421 370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4 696 040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3 844 012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5 166 703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17 255 577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12 314 629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1 510 934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4 884 114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964 428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1 013 913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1 007 237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1 953 663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1 886 537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5 337 488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4 885 947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1 669 212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2 111 224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4 685 520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1 533 633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1 236 717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1 362 480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1 362 480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1 480 130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1 480 130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86 678 749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86 678 749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84 686 771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1 093 039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5 757 873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8 112 050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3 431 784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3 362 646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2 559 420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2 559 420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 и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7"/>
        <w:gridCol w:w="5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2 354 177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2 354 177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2 354 175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938"/>
        <w:gridCol w:w="1938"/>
        <w:gridCol w:w="327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482 163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482 163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482 163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132 163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246"/>
        <w:gridCol w:w="246"/>
        <w:gridCol w:w="4501"/>
        <w:gridCol w:w="61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- 4 935 807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4 935 807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1619"/>
        <w:gridCol w:w="6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6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6 513 864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6 513 864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3 171 028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3 342 836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7"/>
        <w:gridCol w:w="2464"/>
        <w:gridCol w:w="4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 Наименование</w:t>
            </w:r>
          </w:p>
        </w:tc>
        <w:tc>
          <w:tcPr>
            <w:tcW w:w="4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2 354 173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2 354 173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2 354 172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776 116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776 116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7-3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42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5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9"/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189 707 074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19 668 820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10 097 161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10 097 161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7 575 199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7 575 199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1 996 460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1 996 440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1 332 226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168 697 528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168 697 528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168 697 528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9"/>
        <w:gridCol w:w="1019"/>
        <w:gridCol w:w="6615"/>
        <w:gridCol w:w="28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189 707 077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1 615 404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6 344 962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5 101 280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4 938 211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1 243 682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21 080 385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3 015 182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1 722 040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1 021 656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4 576 376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4 368 060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1 897 694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1 419 522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6 771 854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6 771 854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 и профессионального, послесреднего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1 259 763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1 259 763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2 711 122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7 787 203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1 042 563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1 042 563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2 425 811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2 262 694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3 341 452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2 900 601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5 325 421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2 110 544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1 172 637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7 784 319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1 700 104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1 069 317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974 615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7 884 173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1 138 314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924 799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924 799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3 209 505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2 971 417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4 824 623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1 718 414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1 718 414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9 610 935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8 163 664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2 692 049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1 108 733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1 101 589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1 105 318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1 057 126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3 544 680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3 097 370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2 102 021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21 463 102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1 353 715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1 212 715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19 591 915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19 591 915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90 991 495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90 991 495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90 991 495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- 4 707 753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2278"/>
        <w:gridCol w:w="1081"/>
        <w:gridCol w:w="2584"/>
        <w:gridCol w:w="52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</w:p>
          <w:bookmarkEnd w:id="61"/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4 707 753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4 707 753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4 707 753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4"/>
        <w:gridCol w:w="260"/>
        <w:gridCol w:w="260"/>
        <w:gridCol w:w="4038"/>
        <w:gridCol w:w="6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4"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- 4 707 750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988"/>
        <w:gridCol w:w="1988"/>
        <w:gridCol w:w="2255"/>
        <w:gridCol w:w="4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 Программа</w:t>
            </w:r>
          </w:p>
          <w:bookmarkEnd w:id="66"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4 707 750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4 707 750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4 707 750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7-3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72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5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70"/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200 463 079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20 045 696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10 131 859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10 131 859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7 802 455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7 802 455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2 111 382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2 111 362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1 326 298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179 082 085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179 082 085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179 082 085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9"/>
        <w:gridCol w:w="1019"/>
        <w:gridCol w:w="6615"/>
        <w:gridCol w:w="28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200 463 082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1 673 862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5 657 850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5 208 121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5 041 041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449 729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18 511 047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3 170 680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1 765 858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1 054 470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1 978 432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1 728 432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1 969 414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1 466 777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6 783 646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6 783 646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1 259 763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1 259 763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2 717 682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8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7 352 748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2 451 611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2 278 201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3 384 656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2 931 215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5 597 422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2 168 382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1 323 991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851 006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15 569 597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5 005 418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3 710 665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1 294 753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9 904 944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9 904 944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6 452 137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1 180 412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3 199 476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2 974 045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707 359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707 359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8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11 239 069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7 549 470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7 549 470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3 285 250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3 285 250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10 209 482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8 744 569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2 880 493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1 146 771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1 139 127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4 383 550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3 904 928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855 765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2 249 163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19 094 694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1 353 715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1 212 715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17 213 813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17 213 813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94 207 867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94 207 867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94 207 867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-3 641 624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2278"/>
        <w:gridCol w:w="1081"/>
        <w:gridCol w:w="2584"/>
        <w:gridCol w:w="52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Подкласс</w:t>
            </w:r>
          </w:p>
          <w:bookmarkEnd w:id="92"/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3 641 624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3 641 624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3 641 624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267"/>
        <w:gridCol w:w="267"/>
        <w:gridCol w:w="4151"/>
        <w:gridCol w:w="6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5"/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3 641 621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-3 641 621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7"/>
        <w:gridCol w:w="1988"/>
        <w:gridCol w:w="1989"/>
        <w:gridCol w:w="2255"/>
        <w:gridCol w:w="4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</w:p>
          <w:bookmarkEnd w:id="97"/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7-3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10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  <w:bookmarkEnd w:id="10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охране материнства и детства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  <w:bookmarkEnd w:id="10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7-3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103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Жамбылской области от 06.10.2017 </w:t>
      </w:r>
      <w:r>
        <w:rPr>
          <w:rFonts w:ascii="Times New Roman"/>
          <w:b w:val="false"/>
          <w:i w:val="false"/>
          <w:color w:val="ff0000"/>
          <w:sz w:val="28"/>
        </w:rPr>
        <w:t>№ 15-5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415"/>
        <w:gridCol w:w="4978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"Байтерекский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4 988  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"Темирбекский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"Коктекский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"Сазтеркский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"Ынтымакский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"Жалгызтобинский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"Мырзатайский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Суханбаев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"Тюймекентский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"Кызылжулдызский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"Диханский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"Ботамойнакский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"Жанатурмысский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"Кокталский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"Бурылский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"Костобинский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2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"Сарыкемерский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"Ульгулинский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"Асинский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"Тогызтарауский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Айша-биби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"Акбулымский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"Бесагашский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"Гродиковский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"Ерназарский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"Колькайнарский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"Каройский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"Каракемерский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"Кызылкайнарский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"Каратюбинский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"Орнекский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"Пионерский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"Полаткосшинский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4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"Акбастауский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"Биликульский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"Актюбинский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"Кошкаратинский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"Карасазский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Б. Момышулы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"Боролдайский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"Шакпакский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"Мынбулакский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"Жетытобинский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"Нурлыкентский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"Кокбастауский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"Кызыларыкский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"Куренбельский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"Аксайский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102 884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"Аухаттинский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"Беткайнарский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"Какпатасский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"Каракемерский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"Карасайский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"Карасусский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"Касыкский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Кенен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"Кордайский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Масанчи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Ногайбай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"Отарский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"Сарыбулакский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"Сортобинский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7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Степной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7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"Сулуторский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7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"Улкен Сулуторский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Мерке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Сарымолдаева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Андас батыр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"Актоганский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"Аспаринский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"Акерменский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Акарал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"Суратский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"Ойталский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Т.Рыскулова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"Жанатоганский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Кенес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Татты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"Мойынкумский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Кенес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"Хантауский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"Акбакайский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Кылышбай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"Шыганакский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Мирный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"Мынаралский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Биназар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"Уланбельский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"Кызылотауский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"Кызылталский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"Аксуекский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"Карабогетский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им. Т.Рыскулова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"Акыртобинский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"Каракыстакский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"Абайский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"Когершинский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"Теренозекский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"Кумарыкский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"Куланский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"Луговской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"Жанатурмыский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"Акбулакский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"Корагатинский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"Каиндинский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"Кокдоненский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"Орнекский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"Туркестанский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"Жанаарыкский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"Игиликский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"Камкалинский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Досбол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"Байкадамский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"Тогускенский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Жайылма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"Жанаталапский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"Жанатасский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"Каратауский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"Аккумский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"Кокталский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С.Шакирова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"Бериккаринский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"Ойыкский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"Аккольский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Кенес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"Каратауский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"Бостандинский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"Ушаральский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"Кызылаулетский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"Тамдынский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"Каскабулакский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Балуан Шолак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Шу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Шокпар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Конаева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Старый Шу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Бирлик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"Далакайнарский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"Актюбинский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"Жанакогамский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"Коккайнарский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"Ондирисский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Жанажол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"Аксусский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"Корагатинский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"Тасоткельский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"Бирликустемский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Дулат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"Толебийский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