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070d" w14:textId="2ac0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 в городе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Жамбылской области от 11 января 2016 года № 3. Зарегистрировано Департаментом юстиции Жамбылской области 18 января 2016 года № 2908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городе Тараз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Тараз Кужаеву Маржан Турегуловне.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2016 года № 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 в городе Тараз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города Тараз Жамбылской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постановлением акимата города Тараз Жамбылской области от 13.10.2016 </w:t>
      </w:r>
      <w:r>
        <w:rPr>
          <w:rFonts w:ascii="Times New Roman"/>
          <w:b w:val="false"/>
          <w:i w:val="false"/>
          <w:color w:val="ff0000"/>
          <w:sz w:val="28"/>
        </w:rPr>
        <w:t>№ 717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960"/>
        <w:gridCol w:w="960"/>
        <w:gridCol w:w="1141"/>
        <w:gridCol w:w="1667"/>
        <w:gridCol w:w="8"/>
        <w:gridCol w:w="1141"/>
        <w:gridCol w:w="1141"/>
        <w:gridCol w:w="162"/>
        <w:gridCol w:w="163"/>
        <w:gridCol w:w="163"/>
        <w:gridCol w:w="163"/>
      </w:tblGrid>
      <w:tr>
        <w:trPr>
          <w:trHeight w:val="30" w:hRule="atLeast"/>
        </w:trPr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 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 ликанс ких целевых транс 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сумма из местного бюджета к детским садам и миницентрам, финансируемых из республиканского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17"Специальный туберкулезный" отдела образования акимата города Тараз", Государственное коммунальное казенное предприятие "Детский сад № 12 "Специальный гастроэнтерологический" отдела образования акимата города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6 "Специальный логопедический" отдела образования акимата города Тараз", Государственное коммунальное казенное предприятие "Детский сад № 8 "Специальный логопедический" отдела образования акимата города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(детский сад)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 қайын"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"Солнышко Тараза"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"Сағи-Жарқын"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"Ақүрпек"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"Абылай-Сана-2003" Детский сад "Инжу"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"Нур шашу"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"Аяулым Айбопе"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"Сәби-жан"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Ясли-сад "Айгөлек"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"Нұрлы сәт"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"Балбөбек әлемі"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"Нурила"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"Мүбәрак Мөлдір"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Ясли сад "Анета-А"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"Ясли-сад "Айзере"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"Анниатун" Детский сад "Алпамыс"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"Радуга Алем"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"Айнелек"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"Гулим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"Virtuoso elite kindergarten"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"Раьно- Бегим"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"Баракат"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"Салтанат"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"Нұрсана"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"Медина"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"Индиго-Тараз"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"Асем-ай"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"Нұрлы 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