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5846e" w14:textId="8c584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Тараз №184 от 23 февраля 2015 года "О предоставлении помещений для встреч всех кандидатов с избирателями на договорной основе и определение мест для размещения агитационных печатных материалов в период выборов"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Тараз Жамбылской области от 25 января 2016 года № 13. Зарегистрировано Департаментом юстиции Жамбылской области 5 февраля 2016 года № 2925. Утратило силу постановлением акимата города Тараз Жамбылской области от 7 декабря 2023 года № 4742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Тараз Жамбылской области от 07.12.2023 </w:t>
      </w:r>
      <w:r>
        <w:rPr>
          <w:rFonts w:ascii="Times New Roman"/>
          <w:b w:val="false"/>
          <w:i w:val="false"/>
          <w:color w:val="ff0000"/>
          <w:sz w:val="28"/>
        </w:rPr>
        <w:t>№ 4742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4, 6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28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Тараз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Тараз от 23 февраля 2015 года за №184 "О предоставлении помещений для встреч всех кандидатов с избирателями на договорной основе и определение мест для размещения агитационных печатных материалов в период выборов"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№2546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4 марта 2015 года в газете "Жамбыл-Тараз" №10 (1245)) следующее изменения и дополнения: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изложить в новой редакции.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помещения, предоставляемые для проведения встреч кандидатов с избирателями на договорной основе дополнить строками, порядковыми номерами 31, 32, 33.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№1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Тараз, улица Толе би №196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№55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Тараз, микрорайон Шолдала, улица Кумшагал, №4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Таразский химия-технологический колледж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Тараз, улица Домалак ана, №268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Умирзакова Жандоса Сарсенбаевича.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Календеров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Таразской городской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территориальной избирательной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комиссии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Ж.К.Паримбеков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января 2016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Тараз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 2016 года № 13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кандидатов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проспектов Толе би и Абая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проспекта Толе би и улицы Айтиева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имени Т.Рыскулова по проспекту Абая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Толе би (возле технологического корпуса Таразского государственного университета имени М.Х.Дулати)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проспектов Толе би и Жамбыла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имени Жамбыла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проспекта Абая и улицы Ташкенская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проспекта Абая и улицы Петрова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площадька возле железно дорожного вокзала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Жамбыла, возле рынка "Нуралы"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Ы.Сулейменова, остановка "Сельпо"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Т.Рыскулова, остановка "Торговый центр"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Т.Рыскулова, возле рынка "Салтанат"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Б.Момышулы, возле магазина "Диана"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М.Ауэзова, молодежный центр "Динара"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"Солнечный", возле кооператива собственников квартир "Солнечный"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проспекта Абая и улицы Казыбек би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проспекта Жамбыла и улицы Мамбет батыра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улицы Б.Момышулы и улицы Тауке хана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"Жансая", возле дома №18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улицы Кипчакбаева и улицы К.Цеткин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проспекта Жамбыла и улицы Ленина (гостиница "Тараз")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проспекта Жамбыла и улицы К.Азирбаева (возле корпуса Таразского педагогического института)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дачный массив "Родничок", улица Родниковая, возле дома №14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возле рынка "Кирова"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возле рынка "Атакент"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"Бәйтерек", больница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Санырак батыра, возле рынка "Жибек-жолы"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Рысбек батыра, поликлиника №5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Жибек-жолы, возле торгового центра "Онерпаз"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Пирманова, возле Торгового центра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Мамбет батыра, возле рынка "Ауыл Береке"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"Талас", Центр обслуживания населения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"Мынбулак", пересечение улицы Б.Момышулы и улицы Шестоковича, возле рынка "Кайкармет"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Койгелды, Центр обслуживания населения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Койгелды, Управление государственных доходов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Карасай, возле магазина "Кораз"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Кумшагал, улица Байтурсынова, возле дома №1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Шолдала, улица Кумшагал, №4, возле средней школы №55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