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1c05" w14:textId="bb31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регулирования торговой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от 25 февраля 2016 года № 125. Зарегистрировано Департаментом юстиции Жамбылской области 24 марта 2016 года № 2999. Утратило силу постановлением акимата города Тараз Жамбылской области от 30 декабря 2021 года № 6206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Тараз Жамбылской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6206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города Тараз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специально отведенные места для осуществления выездной торговли по городу Тараз.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Ж.М.Сапаралиева.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Тараз от 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125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по городу Тараз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Торговые места для реализации пищевых продуктов быстрого приготовления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"Аса", 36 (со стороны улицы Шостаковича)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Рахимова, дом 59 (со стороны улицы Рахимова)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"Жансая", дом 11 (со стороны улицы Санырак батыра)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"Жайлау", дом 18 (со стороны улицы Т.Рыскулова)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"Талас", дом 2 (со стороны улицы С.Сейфуллина)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"Талас", возле остановки "Талас" (со стороны улицы С.Сейфуллина)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"Мынбулак", 38 дом (со стороны улицы Санырак батыра)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"Карасу" (напротив 40 дома микрорайона "Аса", по улице Санырак батыра)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"Каратау", дом 29 (со стороны улицы Т.Рыскулова)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Жансугурова (перед парком "Женис" со стороны улицы Жансугурова)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Торговые места для реализации национальных безалкогольных напитков (с юрт)</w:t>
            </w:r>
          </w:p>
          <w:bookmarkEnd w:id="17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"Самал", дом 48 (со стороны улицы Б.Момышулы)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дом 103 (перед парком "Т.Рыскулова")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дом 129 (перед зданием Управления сельского хозяства акимата Жамбылской области)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"Аса", 43 (со стороны улицы Б.Момышулы)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"Акбулак", 41 (со стороны улицы Т.Рыскулова)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пересечение проспекта Жамбыла- улицы Сатпаева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"Салтанат", дом 6 үй (со стороны улицы Аль-Фараби)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пересечение улиц Рысбек батыра-Рахимова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"Аса", дом 40 (со стороны улицы Б.Момышулы)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"Самал", дом 1 (со стороны улицы Шостакович)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Толе би, дом 86 (со стороны проспекта Толе би)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"Аса", дом 1 (со стороны улицы Б.Момышулы)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"Мынбулак", дом 2 (со стороны улицы Б.Момышулы)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"Акбулак", дом 7 (со стороны улицы К.Турысов)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"Самал", 53 (со стороны улицы Шостакович)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"Байтерек", перед 33 домом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"Самал", дом 24 (со стороны С.Сейфуллина)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"Акбулак", дом 15 (со стороны улицы Б.Майлина)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"Аса", дом 36 (со стороны улицы Шостакович)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"Жайлау", дом 18 (со стороны улицы Т.Рыскулова)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Торговые места для реализации бахчевых и фруктово-овощной продукции</w:t>
            </w:r>
          </w:p>
          <w:bookmarkEnd w:id="38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пересечение проспекта Абая и улицы Самаркандской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"Каратау", дом 30 (со стороны улицы Т.Рыскулова)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Лермонтова, перед 63 домом (со стороны улицы Лермонтова)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Байтерек, возле 41 дома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пересечение улиц Прманова и Байтурсынова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напротив 86 дома (со стороны улицы Желтоксан)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Ташкентская, перед 86 домом (со стороны улицы Ташкентской)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Кошеней, перед 68 а домом (со стороны улицы Кошеней)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М.Ауезов көшесі, развлекательный центр "Динара"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Ташкентская көшесі, перед 244 домом (со стороны улицы Ташкентской)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пересечение улиц Ниеткалиева –Рысбек батыра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Лермонтова, перед 40 домом (со стороны улицы Лермонтова)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"Байтерек", возле 33 дома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"Аса", перед 36 домом (со стороны улицы Шостакович)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"Байтерек", перед 5 домом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пересечение улиц Айтиева и Фазлаева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пересечение улиц Ташкентская и Желтоксан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Кайназарова, дом 4 (со стороны улицы Кайназарова)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"Каратау", дом 41 (со стороны улицы Т.Рыскулова)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Лермонтов, перед 23 домом (со стороны улицы Лермонтова)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