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e0eb" w14:textId="fd3e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2015 года №48-3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20 июля 2016 года № 6-3. Зарегистрировано Департаментом юстиции Жамбылской области 21 июля 2016 года № 3134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"32 294 405" заменить цифрами "33 121 319";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"6 683 991" заменить цифрами "6 886 732";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"133 509" заменить цифрами "123 768";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"291 089" заменить цифрами "308 089";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"25 185 816" заменить цифрами "25 802 730";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"32 436 550" заменить цифрами "36 088 750";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"0" заменить цифрами "174 714";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 в строке "приобретение финансовых активов" цифры "0" заменить цифрами "174 714";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"-3 763 901" заменить цифрами "-6 763 901";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"3 763 901" заменить цифрами "6 763 901";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"4 279 307" заменить цифрами "7 279 307";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"120 000" заменить цифрами "130 000".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Аскарбеков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7"/>
        <w:gridCol w:w="1612"/>
        <w:gridCol w:w="7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